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fe6c" w14:textId="b75f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"Сайрам ауданының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171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"Сайрам ауданының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2023 жылғы 21 тамыздағы</w:t>
            </w:r>
            <w:r>
              <w:br/>
            </w:r>
            <w:r>
              <w:rPr>
                <w:rFonts w:ascii="Times New Roman"/>
                <w:b w:val="false"/>
                <w:i w:val="false"/>
                <w:color w:val="000000"/>
                <w:sz w:val="20"/>
              </w:rPr>
              <w:t xml:space="preserve">№ 171 қаулысына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"Сайрам ауданының білім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"Сайрам ауданының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Сайрам ауданы, Ақсукент ауыл округі, Ақсу ауылы, Жібек жолы көшесі, №63-А үй, индексі: 160800.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xml:space="preserve">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 </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1)Түркістан облысының білім басқармасының Сайрам ауданының адами әлеуетті дамыту бөлімінің "№20 С.Сейфуллин атындағы мектеп-гимназиясы" коммуналдық мемлекеттік мекемесі;</w:t>
      </w:r>
    </w:p>
    <w:p>
      <w:pPr>
        <w:spacing w:after="0"/>
        <w:ind w:left="0"/>
        <w:jc w:val="both"/>
      </w:pPr>
      <w:r>
        <w:rPr>
          <w:rFonts w:ascii="Times New Roman"/>
          <w:b w:val="false"/>
          <w:i w:val="false"/>
          <w:color w:val="000000"/>
          <w:sz w:val="28"/>
        </w:rPr>
        <w:t>
      2)Түркістан облысының білім басқармасының Сайрам ауданының адами әлеуетті дамыту бөлімінің "№93 Абылайхан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3)Түркістан облысының білім басқармасының Сайрам ауданының адами әлеуетті дамыту бөлімінің "№97 Сұраншы батыр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4)Түркістан облысының білім басқармасының Сайрам ауданының адами әлеуетті дамыту бөлімінің "№7 Бабыр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5)Түркістан облысының білім басқармасының Сайрам ауданының адами әлеуетті дамыту бөлімінің "№5 М.Горький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6)Түркістан облысының білім басқармасының Сайрам ауданының адами әлеуетті дамыту бөлімінің "М.Мақатаев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7)Түркістан облысының білім басқармасының Сайрам ауданының адами әлеуетті дамыту бөлімінің "Сүйерхан Базарбаев атындағы №61 негізгі орта мектебі" коммуналдық мемлекеттік мекемесі;</w:t>
      </w:r>
    </w:p>
    <w:p>
      <w:pPr>
        <w:spacing w:after="0"/>
        <w:ind w:left="0"/>
        <w:jc w:val="both"/>
      </w:pPr>
      <w:r>
        <w:rPr>
          <w:rFonts w:ascii="Times New Roman"/>
          <w:b w:val="false"/>
          <w:i w:val="false"/>
          <w:color w:val="000000"/>
          <w:sz w:val="28"/>
        </w:rPr>
        <w:t>
      8)Түркістан облысының білім басқармасының Сайрам ауданының адами әлеуетті дамыту бөлімінің "№94 жалпы орта мектебі" коммуналдық мемлекеттік мекемесі;</w:t>
      </w:r>
    </w:p>
    <w:p>
      <w:pPr>
        <w:spacing w:after="0"/>
        <w:ind w:left="0"/>
        <w:jc w:val="both"/>
      </w:pPr>
      <w:r>
        <w:rPr>
          <w:rFonts w:ascii="Times New Roman"/>
          <w:b w:val="false"/>
          <w:i w:val="false"/>
          <w:color w:val="000000"/>
          <w:sz w:val="28"/>
        </w:rPr>
        <w:t>
      9)Түркістан облысының білім басқармасының Сайрам ауданының адами әлеуетті дамыту бөлімінің "№47 жалпы орта мектебі" коммуналдық мемлекеттік мекемесі;</w:t>
      </w:r>
    </w:p>
    <w:p>
      <w:pPr>
        <w:spacing w:after="0"/>
        <w:ind w:left="0"/>
        <w:jc w:val="both"/>
      </w:pPr>
      <w:r>
        <w:rPr>
          <w:rFonts w:ascii="Times New Roman"/>
          <w:b w:val="false"/>
          <w:i w:val="false"/>
          <w:color w:val="000000"/>
          <w:sz w:val="28"/>
        </w:rPr>
        <w:t>
      10)Түркістан облысының білім басқармасының Сайрам ауданының адами әлеуетті дамыту бөлімінің "№82 Б.Наметов атындағы негізгі орта мектебі" коммуналдық мемлекеттік мекемесі;</w:t>
      </w:r>
    </w:p>
    <w:p>
      <w:pPr>
        <w:spacing w:after="0"/>
        <w:ind w:left="0"/>
        <w:jc w:val="both"/>
      </w:pPr>
      <w:r>
        <w:rPr>
          <w:rFonts w:ascii="Times New Roman"/>
          <w:b w:val="false"/>
          <w:i w:val="false"/>
          <w:color w:val="000000"/>
          <w:sz w:val="28"/>
        </w:rPr>
        <w:t>
      11)Түркістан облысының білім басқармасының Сайрам ауданының адами әлеуетті дамыту бөлімінің "Бөкейхан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12)Түркістан облысының білім басқармасының Сайрам ауданының адами әлеуетті дамыту бөлімінің "№47 Амангелді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13)Түркістан облысының білім басқармасының Сайрам ауданының адами әлеуетті дамыту бөлімінің "№80 "Машат" жалпы орта мектебі" коммуналдық мемлекеттік мекемесі;</w:t>
      </w:r>
    </w:p>
    <w:p>
      <w:pPr>
        <w:spacing w:after="0"/>
        <w:ind w:left="0"/>
        <w:jc w:val="both"/>
      </w:pPr>
      <w:r>
        <w:rPr>
          <w:rFonts w:ascii="Times New Roman"/>
          <w:b w:val="false"/>
          <w:i w:val="false"/>
          <w:color w:val="000000"/>
          <w:sz w:val="28"/>
        </w:rPr>
        <w:t>
      14)Түркістан облысының білім басқармасының Сайрам ауданының адами әлеуетті дамыту бөлімінің "№1 мектеп-гимназия" коммуналдық мемлекеттік мекемесі;</w:t>
      </w:r>
    </w:p>
    <w:p>
      <w:pPr>
        <w:spacing w:after="0"/>
        <w:ind w:left="0"/>
        <w:jc w:val="both"/>
      </w:pPr>
      <w:r>
        <w:rPr>
          <w:rFonts w:ascii="Times New Roman"/>
          <w:b w:val="false"/>
          <w:i w:val="false"/>
          <w:color w:val="000000"/>
          <w:sz w:val="28"/>
        </w:rPr>
        <w:t>
      15)Түркістан облысының білім басқармасының Сайрам ауданының адами әлеуетті дамыту бөлімінің "№6 С.Киров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16)Түркістан облысының білім басқармасының Сайрам ауданының адами әлеуетті дамыту бөлімінің "№56 Ю.Гагарин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17)Түркістан облысының білім басқармасының Сайрам ауданының адами әлеуетті дамыту бөлімінің "№57 И.Панфилов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18)Түркістан облысының білім басқармасының Сайрам ауданының адами әлеуетті дамыту бөлімінің "№37 жалпы орта мектебі" коммуналдық мемлекеттік мекемесі;</w:t>
      </w:r>
    </w:p>
    <w:p>
      <w:pPr>
        <w:spacing w:after="0"/>
        <w:ind w:left="0"/>
        <w:jc w:val="both"/>
      </w:pPr>
      <w:r>
        <w:rPr>
          <w:rFonts w:ascii="Times New Roman"/>
          <w:b w:val="false"/>
          <w:i w:val="false"/>
          <w:color w:val="000000"/>
          <w:sz w:val="28"/>
        </w:rPr>
        <w:t>
      19)Түркістан облысының білім басқармасының Сайрам ауданының адами әлеуетті дамыту бөлімінің "№18 Әбдібай Құрмантаев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20)Түркістан облысының білім басқармасының Сайрам ауданының адами әлеуетті дамыту бөлімінің "Сабыр Рахимов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21)Түркістан облысының білім басқармасының Сайрам ауданының адами әлеуетті дамыту бөлімінің "Ибрагим ата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22)Түркістан облысының білім басқармасының Сайрам ауданының адами әлеуетті дамыту бөлімінің "№45 "1-Май" жалпы орта мектебі" коммуналдық мемлекеттік мекемесі;</w:t>
      </w:r>
    </w:p>
    <w:p>
      <w:pPr>
        <w:spacing w:after="0"/>
        <w:ind w:left="0"/>
        <w:jc w:val="both"/>
      </w:pPr>
      <w:r>
        <w:rPr>
          <w:rFonts w:ascii="Times New Roman"/>
          <w:b w:val="false"/>
          <w:i w:val="false"/>
          <w:color w:val="000000"/>
          <w:sz w:val="28"/>
        </w:rPr>
        <w:t>
      23)Түркістан облысының білім басқармасының Сайрам ауданының адами әлеуетті дамыту бөлімінің "№11 "Манкент" жалпы орта мектебі" коммуналдық мемлекеттік мекемесі;</w:t>
      </w:r>
    </w:p>
    <w:p>
      <w:pPr>
        <w:spacing w:after="0"/>
        <w:ind w:left="0"/>
        <w:jc w:val="both"/>
      </w:pPr>
      <w:r>
        <w:rPr>
          <w:rFonts w:ascii="Times New Roman"/>
          <w:b w:val="false"/>
          <w:i w:val="false"/>
          <w:color w:val="000000"/>
          <w:sz w:val="28"/>
        </w:rPr>
        <w:t>
      24)Түркістан облысының білім басқармасының Сайрам ауданының адами әлеуетті дамыту бөлімінің "№27 "Аққала" жалпы орта мектебі" коммуналдық мемлекеттік мекемесі;</w:t>
      </w:r>
    </w:p>
    <w:p>
      <w:pPr>
        <w:spacing w:after="0"/>
        <w:ind w:left="0"/>
        <w:jc w:val="both"/>
      </w:pPr>
      <w:r>
        <w:rPr>
          <w:rFonts w:ascii="Times New Roman"/>
          <w:b w:val="false"/>
          <w:i w:val="false"/>
          <w:color w:val="000000"/>
          <w:sz w:val="28"/>
        </w:rPr>
        <w:t>
      25)Түркістан облысының білім басқармасының Сайрам ауданының адами әлеуетті дамыту бөлімінің "№64 Ш.Рашидов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26)Түркістан облысының білім басқармасының Сайрам ауданының адами әлеуетті дамыту бөлімінің "Айша бибі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27)Түркістан облысының білім басқармасының Сайрам ауданының адами әлеуетті дамыту бөлімінің "Айнабұлақ негізгі орта мектебі" коммуналдық мемлекеттік мекемесі;</w:t>
      </w:r>
    </w:p>
    <w:p>
      <w:pPr>
        <w:spacing w:after="0"/>
        <w:ind w:left="0"/>
        <w:jc w:val="both"/>
      </w:pPr>
      <w:r>
        <w:rPr>
          <w:rFonts w:ascii="Times New Roman"/>
          <w:b w:val="false"/>
          <w:i w:val="false"/>
          <w:color w:val="000000"/>
          <w:sz w:val="28"/>
        </w:rPr>
        <w:t>
      28)Түркістан облысының білім басқармасының Сайрам ауданының адами әлеуетті дамыту бөлімінің "№6 негізгі орта мектеп-интернат" коммуналдық мемлекеттік мекемесі;</w:t>
      </w:r>
    </w:p>
    <w:p>
      <w:pPr>
        <w:spacing w:after="0"/>
        <w:ind w:left="0"/>
        <w:jc w:val="both"/>
      </w:pPr>
      <w:r>
        <w:rPr>
          <w:rFonts w:ascii="Times New Roman"/>
          <w:b w:val="false"/>
          <w:i w:val="false"/>
          <w:color w:val="000000"/>
          <w:sz w:val="28"/>
        </w:rPr>
        <w:t>
      29)Түркістан облысының білім басқармасының Сайрам ауданының адами әлеуетті дамыту бөлімінің "Жон-Арық бастауыш мектебі" коммуналдық мемлекеттік мекемесі;</w:t>
      </w:r>
    </w:p>
    <w:p>
      <w:pPr>
        <w:spacing w:after="0"/>
        <w:ind w:left="0"/>
        <w:jc w:val="both"/>
      </w:pPr>
      <w:r>
        <w:rPr>
          <w:rFonts w:ascii="Times New Roman"/>
          <w:b w:val="false"/>
          <w:i w:val="false"/>
          <w:color w:val="000000"/>
          <w:sz w:val="28"/>
        </w:rPr>
        <w:t>
      30)Түркістан облысының білім басқармасының Сайрам ауданының адами әлеуетті дамыту бөлімінің "№59 Қ.Жандарбеков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31)Түркістан облысының білім басқармасының Сайрам ауданының адами әлеуетті дамыту бөлімінің "№13 А.Навои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32)Түркістан облысының білім басқармасының Сайрам ауданының адами әлеуетті дамыту бөлімінің "№63 Қ.Сәтбаев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33)Түркістан облысының білім басқармасының Сайрам ауданының адами әлеуетті дамыту бөлімінің "№44 "Мәдени" жалпы орта мектебі" коммуналдық мемлекеттік мекемесі;</w:t>
      </w:r>
    </w:p>
    <w:p>
      <w:pPr>
        <w:spacing w:after="0"/>
        <w:ind w:left="0"/>
        <w:jc w:val="both"/>
      </w:pPr>
      <w:r>
        <w:rPr>
          <w:rFonts w:ascii="Times New Roman"/>
          <w:b w:val="false"/>
          <w:i w:val="false"/>
          <w:color w:val="000000"/>
          <w:sz w:val="28"/>
        </w:rPr>
        <w:t>
      34)Түркістан облысының білім басқармасының Сайрам ауданының адами әлеуетті дамыту бөлімінің "№41 М.Оразалиев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35)Түркістан облысының білім басқармасының Сайрам ауданының адами әлеуетті дамыту бөлімінің "№65 Әбдірашид Мұзрапов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36)Түркістан облысының білім басқармасының Сайрам ауданының адами әлеуетті дамыту бөлімінің "№71 Қарасай батыр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37)Түркістан облысының білім басқармасының Сайрам ауданының адами әлеуетті дамыту бөлімінің "№26 М.Қашқари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38)Түркістан облысының білім басқармасының Сайрам ауданының адами әлеуетті дамыту бөлімінің "№96 жалпы орта мектебі" коммуналдық мемлекеттік мекемесі;</w:t>
      </w:r>
    </w:p>
    <w:p>
      <w:pPr>
        <w:spacing w:after="0"/>
        <w:ind w:left="0"/>
        <w:jc w:val="both"/>
      </w:pPr>
      <w:r>
        <w:rPr>
          <w:rFonts w:ascii="Times New Roman"/>
          <w:b w:val="false"/>
          <w:i w:val="false"/>
          <w:color w:val="000000"/>
          <w:sz w:val="28"/>
        </w:rPr>
        <w:t>
      39)Түркістан облысының білім басқармасының Сайрам ауданының адами әлеуетті дамыту бөлімінің "№4 мектеп-гимназия" коммуналдық мемлекеттік мекемесі;</w:t>
      </w:r>
    </w:p>
    <w:p>
      <w:pPr>
        <w:spacing w:after="0"/>
        <w:ind w:left="0"/>
        <w:jc w:val="both"/>
      </w:pPr>
      <w:r>
        <w:rPr>
          <w:rFonts w:ascii="Times New Roman"/>
          <w:b w:val="false"/>
          <w:i w:val="false"/>
          <w:color w:val="000000"/>
          <w:sz w:val="28"/>
        </w:rPr>
        <w:t>
      40)Түркістан облысының білім басқармасының Сайрам ауданының адами әлеуетті дамыту бөлімінің "№77 Тұран жалпы орта мектебі" коммуналдық мемлекеттік мекемесі;</w:t>
      </w:r>
    </w:p>
    <w:p>
      <w:pPr>
        <w:spacing w:after="0"/>
        <w:ind w:left="0"/>
        <w:jc w:val="both"/>
      </w:pPr>
      <w:r>
        <w:rPr>
          <w:rFonts w:ascii="Times New Roman"/>
          <w:b w:val="false"/>
          <w:i w:val="false"/>
          <w:color w:val="000000"/>
          <w:sz w:val="28"/>
        </w:rPr>
        <w:t>
      41)Түркістан облысының білім басқармасының Сайрам ауданының адами әлеуетті дамыту бөлімінің "№104 негізгі орта мектебі" коммуналдық мемлекеттік мекемесі;</w:t>
      </w:r>
    </w:p>
    <w:p>
      <w:pPr>
        <w:spacing w:after="0"/>
        <w:ind w:left="0"/>
        <w:jc w:val="both"/>
      </w:pPr>
      <w:r>
        <w:rPr>
          <w:rFonts w:ascii="Times New Roman"/>
          <w:b w:val="false"/>
          <w:i w:val="false"/>
          <w:color w:val="000000"/>
          <w:sz w:val="28"/>
        </w:rPr>
        <w:t>
      42)Түркістан облысының білім басқармасының Сайрам ауданының адами әлеуетті дамыту бөлімінің "№81 Ұлықбек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43)Түркістан облысының білім басқармасының Сайрам ауданының адами әлеуетті дамыту бөлімінің "№3 Хамза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44)Түркістан облысының білім басқармасының Сайрам ауданының адами әлеуетті дамыту бөлімінің "№10 "Қарабұлақ" жалпы орта мектебі" коммуналдық мемлекеттік мекемесі;</w:t>
      </w:r>
    </w:p>
    <w:p>
      <w:pPr>
        <w:spacing w:after="0"/>
        <w:ind w:left="0"/>
        <w:jc w:val="both"/>
      </w:pPr>
      <w:r>
        <w:rPr>
          <w:rFonts w:ascii="Times New Roman"/>
          <w:b w:val="false"/>
          <w:i w:val="false"/>
          <w:color w:val="000000"/>
          <w:sz w:val="28"/>
        </w:rPr>
        <w:t>
      45)Түркістан облысының білім басқармасының Сайрам ауданының адами әлеуетті дамыту бөлімінің "№42 Фуркат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46)Түркістан облысының білім басқармасының Сайрам ауданының адами әлеуетті дамыту бөлімінің "№41 Жамбыл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47)Түркістан облысының білім басқармасының Сайрам ауданының адами әлеуетті дамыту бөлімінің "Далабазар жалпы орта мектебі" коммуналдық мемлекеттік мекемесі;</w:t>
      </w:r>
    </w:p>
    <w:p>
      <w:pPr>
        <w:spacing w:after="0"/>
        <w:ind w:left="0"/>
        <w:jc w:val="both"/>
      </w:pPr>
      <w:r>
        <w:rPr>
          <w:rFonts w:ascii="Times New Roman"/>
          <w:b w:val="false"/>
          <w:i w:val="false"/>
          <w:color w:val="000000"/>
          <w:sz w:val="28"/>
        </w:rPr>
        <w:t>
      48)Түркістан облысының білім басқармасының Сайрам ауданының адами әлеуетті дамыту бөлімінің "№100 жалпы орта мектебі" коммуналдық мемлекеттік мекемесі;</w:t>
      </w:r>
    </w:p>
    <w:p>
      <w:pPr>
        <w:spacing w:after="0"/>
        <w:ind w:left="0"/>
        <w:jc w:val="both"/>
      </w:pPr>
      <w:r>
        <w:rPr>
          <w:rFonts w:ascii="Times New Roman"/>
          <w:b w:val="false"/>
          <w:i w:val="false"/>
          <w:color w:val="000000"/>
          <w:sz w:val="28"/>
        </w:rPr>
        <w:t>
      49)Түркістан облысының білім басқармасының Сайрам ауданының адами әлеуетті дамыту бөлімінің "№101 жалпы орта мектебі" коммуналдық мемлекеттік мекемесі;</w:t>
      </w:r>
    </w:p>
    <w:p>
      <w:pPr>
        <w:spacing w:after="0"/>
        <w:ind w:left="0"/>
        <w:jc w:val="both"/>
      </w:pPr>
      <w:r>
        <w:rPr>
          <w:rFonts w:ascii="Times New Roman"/>
          <w:b w:val="false"/>
          <w:i w:val="false"/>
          <w:color w:val="000000"/>
          <w:sz w:val="28"/>
        </w:rPr>
        <w:t>
      50)Түркістан облысының білім басқармасының Сайрам ауданының адами әлеуетті дамыту бөлімінің "№92 "Ақсу" жалпы орта мектебі" коммуналдық мемлекеттік мекемесі;</w:t>
      </w:r>
    </w:p>
    <w:p>
      <w:pPr>
        <w:spacing w:after="0"/>
        <w:ind w:left="0"/>
        <w:jc w:val="both"/>
      </w:pPr>
      <w:r>
        <w:rPr>
          <w:rFonts w:ascii="Times New Roman"/>
          <w:b w:val="false"/>
          <w:i w:val="false"/>
          <w:color w:val="000000"/>
          <w:sz w:val="28"/>
        </w:rPr>
        <w:t>
      51)Түркістан облысының білім басқармасының Сайрам ауданының адами әлеуетті дамыту бөлімінің "№17 жалпы орта мектебі" коммуналдық мемлекеттік мекемесі;</w:t>
      </w:r>
    </w:p>
    <w:p>
      <w:pPr>
        <w:spacing w:after="0"/>
        <w:ind w:left="0"/>
        <w:jc w:val="both"/>
      </w:pPr>
      <w:r>
        <w:rPr>
          <w:rFonts w:ascii="Times New Roman"/>
          <w:b w:val="false"/>
          <w:i w:val="false"/>
          <w:color w:val="000000"/>
          <w:sz w:val="28"/>
        </w:rPr>
        <w:t>
      52)Түркістан облысының білім басқармасының Сайрам ауданының адами әлеуетті дамыту бөлімінің "№12 Т.Рүстемов атындағы мектеп-гимназия" коммуналдық мемлекеттік мекемесі;</w:t>
      </w:r>
    </w:p>
    <w:p>
      <w:pPr>
        <w:spacing w:after="0"/>
        <w:ind w:left="0"/>
        <w:jc w:val="both"/>
      </w:pPr>
      <w:r>
        <w:rPr>
          <w:rFonts w:ascii="Times New Roman"/>
          <w:b w:val="false"/>
          <w:i w:val="false"/>
          <w:color w:val="000000"/>
          <w:sz w:val="28"/>
        </w:rPr>
        <w:t>
      53)Түркістан облысының білім басқармасының Сайрам ауданының адами әлеуетті дамыту бөлімінің "№62 Анартаев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54)Түркістан облысының білім басқармасының Сайрам ауданының адами әлеуетті дамыту бөлімінің "№89 "Қайнарбұлақ" жалпы орта мектебі" коммуналдық мемлекеттік мекемесі;</w:t>
      </w:r>
    </w:p>
    <w:p>
      <w:pPr>
        <w:spacing w:after="0"/>
        <w:ind w:left="0"/>
        <w:jc w:val="both"/>
      </w:pPr>
      <w:r>
        <w:rPr>
          <w:rFonts w:ascii="Times New Roman"/>
          <w:b w:val="false"/>
          <w:i w:val="false"/>
          <w:color w:val="000000"/>
          <w:sz w:val="28"/>
        </w:rPr>
        <w:t>
      55)Түркістан облысының білім басқармасының Сайрам ауданының адами әлеуетті дамыту бөлімінің "№31 Бәйдібек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56)Түркістан облысының білім басқармасының Сайрам ауданының адами әлеуетті дамыту бөлімінің "№30 Ыбырай Алтынсарин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57)Түркістан облысының білім басқармасының Сайрам ауданының адами әлеуетті дамыту бөлімінің "Төле би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58)Түркістан облысының білім басқармасының Сайрам ауданының адами әлеуетті дамыту бөлімінің "№52 Мұстафа Өзтүрік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59)Түркістан облысының білім басқармасының Сайрам ауданының адами әлеуетті дамыту бөлімінің "№72 Х.Әдебеков атындағы шағын жинақты негізгі орта мектебі" коммуналдық мемлекеттік мекемесі;</w:t>
      </w:r>
    </w:p>
    <w:p>
      <w:pPr>
        <w:spacing w:after="0"/>
        <w:ind w:left="0"/>
        <w:jc w:val="both"/>
      </w:pPr>
      <w:r>
        <w:rPr>
          <w:rFonts w:ascii="Times New Roman"/>
          <w:b w:val="false"/>
          <w:i w:val="false"/>
          <w:color w:val="000000"/>
          <w:sz w:val="28"/>
        </w:rPr>
        <w:t>
      60)Түркістан облысының білім басқармасының Сайрам ауданының адами әлеуетті дамыту бөлімінің "№29 Керім Тленшин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61)Түркістан облысының білім басқармасының Сайрам ауданының адами әлеуетті дамыту бөлімінің "№51 Жүнісбек Қауалов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62)Түркістан облысының білім басқармасының Сайрам ауданының адами әлеуетті дамыту бөлімінің "№49 Ш.Уалиханов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63)Түркістан облысының білім басқармасының Сайрам ауданының адами әлеуетті дамыту бөлімінің "Құрманғазы атындағы шағын жинақты жалпы орта мектебі" коммуналдық мемлекеттік мекемесі;</w:t>
      </w:r>
    </w:p>
    <w:p>
      <w:pPr>
        <w:spacing w:after="0"/>
        <w:ind w:left="0"/>
        <w:jc w:val="both"/>
      </w:pPr>
      <w:r>
        <w:rPr>
          <w:rFonts w:ascii="Times New Roman"/>
          <w:b w:val="false"/>
          <w:i w:val="false"/>
          <w:color w:val="000000"/>
          <w:sz w:val="28"/>
        </w:rPr>
        <w:t>
      64)Түркістан облысының білім басқармасының Сайрам ауданының адами әлеуетті дамыту бөлімінің "№67 "Көмешбұлақ" жалпы орта мектебі" коммуналдық мемлекеттік мекемесі;</w:t>
      </w:r>
    </w:p>
    <w:p>
      <w:pPr>
        <w:spacing w:after="0"/>
        <w:ind w:left="0"/>
        <w:jc w:val="both"/>
      </w:pPr>
      <w:r>
        <w:rPr>
          <w:rFonts w:ascii="Times New Roman"/>
          <w:b w:val="false"/>
          <w:i w:val="false"/>
          <w:color w:val="000000"/>
          <w:sz w:val="28"/>
        </w:rPr>
        <w:t>
      65)Түркістан облысының білім басқармасының Сайрам ауданының адами әлеуетті дамыту бөлімінің "№50 Н.Тілендиев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66)Түркістан облысының білім басқармасының Сайрам ауданының адами әлеуетті дамыту бөлімінің "№83 А.Байтұрсынов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67)Түркістан облысының білім басқармасының Сайрам ауданының адами әлеуетті дамыту бөлімінің "№14 М.Сапарбаев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68)Түркістан облысының білім басқармасының Сайрам ауданының адами әлеуетті дамыту бөлімінің "№68 Сырым Датұлы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69)Түркістан облысының білім басқармасының Сайрам ауданының адами әлеуетті дамыту бөлімінің "№33 Н.Шойынбаев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70)Түркістан облысының білім басқармасының Сайрам ауданының адами әлеуетті дамыту бөлімінің "№24 М.Махажанов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71)Түркістан облысының білім басқармасының Сайрам ауданының адами әлеуетті дамыту бөлімінің "№28 "Ақбай" жалпы орта мектебі" коммуналдық мемлекеттік мекемесі;</w:t>
      </w:r>
    </w:p>
    <w:p>
      <w:pPr>
        <w:spacing w:after="0"/>
        <w:ind w:left="0"/>
        <w:jc w:val="both"/>
      </w:pPr>
      <w:r>
        <w:rPr>
          <w:rFonts w:ascii="Times New Roman"/>
          <w:b w:val="false"/>
          <w:i w:val="false"/>
          <w:color w:val="000000"/>
          <w:sz w:val="28"/>
        </w:rPr>
        <w:t>
      72)Түркістан облысының білім басқармасының Сайрам ауданының адами әлеуетті дамыту бөлімінің "№69 "Бес-кепе" негізгі орта мектебі" коммуналдық мемлекеттік мекемесі;</w:t>
      </w:r>
    </w:p>
    <w:p>
      <w:pPr>
        <w:spacing w:after="0"/>
        <w:ind w:left="0"/>
        <w:jc w:val="both"/>
      </w:pPr>
      <w:r>
        <w:rPr>
          <w:rFonts w:ascii="Times New Roman"/>
          <w:b w:val="false"/>
          <w:i w:val="false"/>
          <w:color w:val="000000"/>
          <w:sz w:val="28"/>
        </w:rPr>
        <w:t>
      73)Түркістан облысының білім басқармасының Сайрам ауданының адами әлеуетті дамыту бөлімінің "№74 жалпы орта мектебі" коммуналдық мемлекеттік мекемесі;</w:t>
      </w:r>
    </w:p>
    <w:p>
      <w:pPr>
        <w:spacing w:after="0"/>
        <w:ind w:left="0"/>
        <w:jc w:val="both"/>
      </w:pPr>
      <w:r>
        <w:rPr>
          <w:rFonts w:ascii="Times New Roman"/>
          <w:b w:val="false"/>
          <w:i w:val="false"/>
          <w:color w:val="000000"/>
          <w:sz w:val="28"/>
        </w:rPr>
        <w:t>
      74)Түркістан облысының білім басқармасының Сайрам ауданының адами әлеуетті дамыту бөлімінің "№75 негізгі орта мектебі" коммуналдық мемлекеттік мекемесі;</w:t>
      </w:r>
    </w:p>
    <w:p>
      <w:pPr>
        <w:spacing w:after="0"/>
        <w:ind w:left="0"/>
        <w:jc w:val="both"/>
      </w:pPr>
      <w:r>
        <w:rPr>
          <w:rFonts w:ascii="Times New Roman"/>
          <w:b w:val="false"/>
          <w:i w:val="false"/>
          <w:color w:val="000000"/>
          <w:sz w:val="28"/>
        </w:rPr>
        <w:t>
      75)Түркістан облысының білім басқармасының Сайрам ауданының адами әлеуетті дамыту бөлімінің "№76 жалпы орта мектебі" коммуналдық мемлекеттік мекемесі;</w:t>
      </w:r>
    </w:p>
    <w:p>
      <w:pPr>
        <w:spacing w:after="0"/>
        <w:ind w:left="0"/>
        <w:jc w:val="both"/>
      </w:pPr>
      <w:r>
        <w:rPr>
          <w:rFonts w:ascii="Times New Roman"/>
          <w:b w:val="false"/>
          <w:i w:val="false"/>
          <w:color w:val="000000"/>
          <w:sz w:val="28"/>
        </w:rPr>
        <w:t>
      76)Түркістан облысының білім басқармасының Сайрам ауданының адами әлеуетті дамыту бөлімінің "Оқу-өндірістік комбинаты" коммуналдық мемлекеттік мекемесі;</w:t>
      </w:r>
    </w:p>
    <w:p>
      <w:pPr>
        <w:spacing w:after="0"/>
        <w:ind w:left="0"/>
        <w:jc w:val="both"/>
      </w:pPr>
      <w:r>
        <w:rPr>
          <w:rFonts w:ascii="Times New Roman"/>
          <w:b w:val="false"/>
          <w:i w:val="false"/>
          <w:color w:val="000000"/>
          <w:sz w:val="28"/>
        </w:rPr>
        <w:t>
      77)Түркістан облысының білім басқармасының Сайрам ауданының адами әлеуетті дамыту бөлімінің "Балаларды туберкулез ауруынан сауықтыру үшін санаторлық бөбекжайы" коммуналдық мемлекеттік мекемесі;</w:t>
      </w:r>
    </w:p>
    <w:p>
      <w:pPr>
        <w:spacing w:after="0"/>
        <w:ind w:left="0"/>
        <w:jc w:val="both"/>
      </w:pPr>
      <w:r>
        <w:rPr>
          <w:rFonts w:ascii="Times New Roman"/>
          <w:b w:val="false"/>
          <w:i w:val="false"/>
          <w:color w:val="000000"/>
          <w:sz w:val="28"/>
        </w:rPr>
        <w:t>
      78)Түркістан облысының білім басқармасының Сайрам ауданының адами әлеуетті дамыту бөлімінің "№1 Сайрам балалар саз мектебі" мемлекеттік коммуналдық қазыналық кәсіпорны;</w:t>
      </w:r>
    </w:p>
    <w:p>
      <w:pPr>
        <w:spacing w:after="0"/>
        <w:ind w:left="0"/>
        <w:jc w:val="both"/>
      </w:pPr>
      <w:r>
        <w:rPr>
          <w:rFonts w:ascii="Times New Roman"/>
          <w:b w:val="false"/>
          <w:i w:val="false"/>
          <w:color w:val="000000"/>
          <w:sz w:val="28"/>
        </w:rPr>
        <w:t>
      79)Түркістан облысының білім басқармасының Сайрам ауданының адами әлеуетті дамыту бөлімінің "Оқушылар үйі" мемлекеттік коммуналдық қазыналық кәсіпорны;</w:t>
      </w:r>
    </w:p>
    <w:p>
      <w:pPr>
        <w:spacing w:after="0"/>
        <w:ind w:left="0"/>
        <w:jc w:val="both"/>
      </w:pPr>
      <w:r>
        <w:rPr>
          <w:rFonts w:ascii="Times New Roman"/>
          <w:b w:val="false"/>
          <w:i w:val="false"/>
          <w:color w:val="000000"/>
          <w:sz w:val="28"/>
        </w:rPr>
        <w:t>
      80)Түркістан облысының білім басқармасының Сайрам ауданының адами әлеуетті дамыту бөлімінің "Күншуақ бөбекжай" мемлекеттік коммуналдық қазыналық кәсіпорны;</w:t>
      </w:r>
    </w:p>
    <w:p>
      <w:pPr>
        <w:spacing w:after="0"/>
        <w:ind w:left="0"/>
        <w:jc w:val="both"/>
      </w:pPr>
      <w:r>
        <w:rPr>
          <w:rFonts w:ascii="Times New Roman"/>
          <w:b w:val="false"/>
          <w:i w:val="false"/>
          <w:color w:val="000000"/>
          <w:sz w:val="28"/>
        </w:rPr>
        <w:t>
      81)Түркістан облысының білім басқармасының Сайрам ауданының адами әлеуетті дамыту бөлімінің "№2 Сайрам бөбекжай" мемлекеттік коммуналдық қазыналық кәсіпорны;</w:t>
      </w:r>
    </w:p>
    <w:p>
      <w:pPr>
        <w:spacing w:after="0"/>
        <w:ind w:left="0"/>
        <w:jc w:val="both"/>
      </w:pPr>
      <w:r>
        <w:rPr>
          <w:rFonts w:ascii="Times New Roman"/>
          <w:b w:val="false"/>
          <w:i w:val="false"/>
          <w:color w:val="000000"/>
          <w:sz w:val="28"/>
        </w:rPr>
        <w:t>
      82)Түркістан облысының білім басқармасының Сайрам ауданының адами әлеуетті дамыту бөлімінің "Шапағат бөбекжай" мемлекеттік коммуналдық қазыналық кәсіпорны;</w:t>
      </w:r>
    </w:p>
    <w:p>
      <w:pPr>
        <w:spacing w:after="0"/>
        <w:ind w:left="0"/>
        <w:jc w:val="both"/>
      </w:pPr>
      <w:r>
        <w:rPr>
          <w:rFonts w:ascii="Times New Roman"/>
          <w:b w:val="false"/>
          <w:i w:val="false"/>
          <w:color w:val="000000"/>
          <w:sz w:val="28"/>
        </w:rPr>
        <w:t>
      83)Түркістан облысының білім басқармасының Сайрам ауданының адами әлеуетті дамыту бөлімінің "Балдаурен бөбекжай" мемлекеттік коммуналдық қазыналық кәсіпорны;</w:t>
      </w:r>
    </w:p>
    <w:p>
      <w:pPr>
        <w:spacing w:after="0"/>
        <w:ind w:left="0"/>
        <w:jc w:val="both"/>
      </w:pPr>
      <w:r>
        <w:rPr>
          <w:rFonts w:ascii="Times New Roman"/>
          <w:b w:val="false"/>
          <w:i w:val="false"/>
          <w:color w:val="000000"/>
          <w:sz w:val="28"/>
        </w:rPr>
        <w:t>
      84)Түркістан облысының білім басқармасының Сайрам ауданының адами әлеуетті дамыту бөлімінің "Арай бөбекжай" мемлекеттік коммуналдық қазыналық кәсіпорны;</w:t>
      </w:r>
    </w:p>
    <w:p>
      <w:pPr>
        <w:spacing w:after="0"/>
        <w:ind w:left="0"/>
        <w:jc w:val="both"/>
      </w:pPr>
      <w:r>
        <w:rPr>
          <w:rFonts w:ascii="Times New Roman"/>
          <w:b w:val="false"/>
          <w:i w:val="false"/>
          <w:color w:val="000000"/>
          <w:sz w:val="28"/>
        </w:rPr>
        <w:t>
      85)Түркістан облысының білім басқармасының Сайрам ауданының адами әлеуетті дамыту бөлімінің "Бөбек бөбекжай" мемлекеттік коммуналдық қазыналық кәсіпорны;</w:t>
      </w:r>
    </w:p>
    <w:p>
      <w:pPr>
        <w:spacing w:after="0"/>
        <w:ind w:left="0"/>
        <w:jc w:val="both"/>
      </w:pPr>
      <w:r>
        <w:rPr>
          <w:rFonts w:ascii="Times New Roman"/>
          <w:b w:val="false"/>
          <w:i w:val="false"/>
          <w:color w:val="000000"/>
          <w:sz w:val="28"/>
        </w:rPr>
        <w:t>
      86)Түркістан облысының білім басқармасының Сайрам ауданының адами әлеуетті дамыту бөлімінің "Ақ қайын бөбекжай" мемлекеттік коммуналдық қазыналық кәсіпорны;</w:t>
      </w:r>
    </w:p>
    <w:p>
      <w:pPr>
        <w:spacing w:after="0"/>
        <w:ind w:left="0"/>
        <w:jc w:val="both"/>
      </w:pPr>
      <w:r>
        <w:rPr>
          <w:rFonts w:ascii="Times New Roman"/>
          <w:b w:val="false"/>
          <w:i w:val="false"/>
          <w:color w:val="000000"/>
          <w:sz w:val="28"/>
        </w:rPr>
        <w:t>
      87)Түркістан облысының білім басқармасының Сайрам ауданының адами әлеуетті дамыту бөлімінің "Шаттық бөбекжай" мемлекеттік коммуналдық қазыналық кәсіпорны;</w:t>
      </w:r>
    </w:p>
    <w:p>
      <w:pPr>
        <w:spacing w:after="0"/>
        <w:ind w:left="0"/>
        <w:jc w:val="both"/>
      </w:pPr>
      <w:r>
        <w:rPr>
          <w:rFonts w:ascii="Times New Roman"/>
          <w:b w:val="false"/>
          <w:i w:val="false"/>
          <w:color w:val="000000"/>
          <w:sz w:val="28"/>
        </w:rPr>
        <w:t>
      88)Түркістан облысының білім басқармасының Сайрам ауданының адами әлеуетті дамыту бөлімінің "Балажан бөбекжай" мемлекеттік коммуналдық қазыналық кәсіпорны;</w:t>
      </w:r>
    </w:p>
    <w:p>
      <w:pPr>
        <w:spacing w:after="0"/>
        <w:ind w:left="0"/>
        <w:jc w:val="both"/>
      </w:pPr>
      <w:r>
        <w:rPr>
          <w:rFonts w:ascii="Times New Roman"/>
          <w:b w:val="false"/>
          <w:i w:val="false"/>
          <w:color w:val="000000"/>
          <w:sz w:val="28"/>
        </w:rPr>
        <w:t>
      89)Түркістан облысының білім басқармасының Сайрам ауданының адами әлеуетті дамыту бөлімінің "Кәусар бөбекжай"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