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a455c" w14:textId="f4a4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білім басқармасының "Жетісай ауданының білім бөлімі"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тамыздағы № 174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білім басқармасының "Жетісай ауданының білім бөлімі"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білім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Түркістан облысы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2023 жылғы 21 тамыздағы</w:t>
            </w:r>
            <w:r>
              <w:br/>
            </w:r>
            <w:r>
              <w:rPr>
                <w:rFonts w:ascii="Times New Roman"/>
                <w:b w:val="false"/>
                <w:i w:val="false"/>
                <w:color w:val="000000"/>
                <w:sz w:val="20"/>
              </w:rPr>
              <w:t>№ 174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Түркістан облысының білім басқармасының "Жетісай ауданының білім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білім басқармасының "Жетісай ауданының білім бөлімі" мемлекеттік мекемесі (бұдан әрі - Бөлім) өз құзыреті шегінде білім беру саласындағы мемлекеттік саясатты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3. Бөлім ұйымдық-құқықтық нысанындағы мемлекеттік мекеме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2"/>
    <w:bookmarkStart w:name="z15" w:id="13"/>
    <w:p>
      <w:pPr>
        <w:spacing w:after="0"/>
        <w:ind w:left="0"/>
        <w:jc w:val="both"/>
      </w:pPr>
      <w:r>
        <w:rPr>
          <w:rFonts w:ascii="Times New Roman"/>
          <w:b w:val="false"/>
          <w:i w:val="false"/>
          <w:color w:val="000000"/>
          <w:sz w:val="28"/>
        </w:rPr>
        <w:t>
      7. Бөлім құрылымы және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8. Заңды тұлғаның орналасқан жері: Қазақстан Республикасы, Түркістан облысы, Жетісай ауданы, Жетісай қаласы, Яссауи көшесі, №5, индексі: 160500.</w:t>
      </w:r>
    </w:p>
    <w:bookmarkEnd w:id="14"/>
    <w:bookmarkStart w:name="z17" w:id="15"/>
    <w:p>
      <w:pPr>
        <w:spacing w:after="0"/>
        <w:ind w:left="0"/>
        <w:jc w:val="both"/>
      </w:pPr>
      <w:r>
        <w:rPr>
          <w:rFonts w:ascii="Times New Roman"/>
          <w:b w:val="false"/>
          <w:i w:val="false"/>
          <w:color w:val="000000"/>
          <w:sz w:val="28"/>
        </w:rPr>
        <w:t>
      9. Бөлімнің құрылтайшысы: Түркістан облысының әкімдігі болып табылады (бұдан әрі - Құрылтайшы).</w:t>
      </w:r>
    </w:p>
    <w:bookmarkEnd w:id="15"/>
    <w:bookmarkStart w:name="z18" w:id="16"/>
    <w:p>
      <w:pPr>
        <w:spacing w:after="0"/>
        <w:ind w:left="0"/>
        <w:jc w:val="both"/>
      </w:pPr>
      <w:r>
        <w:rPr>
          <w:rFonts w:ascii="Times New Roman"/>
          <w:b w:val="false"/>
          <w:i w:val="false"/>
          <w:color w:val="000000"/>
          <w:sz w:val="28"/>
        </w:rPr>
        <w:t>
      10. Бөлімнің уәкілетті органы: Түркістан облысының білім басқармасы (бұдан әрі - Уәкілетті органы).</w:t>
      </w:r>
    </w:p>
    <w:bookmarkEnd w:id="16"/>
    <w:bookmarkStart w:name="z19" w:id="17"/>
    <w:p>
      <w:pPr>
        <w:spacing w:after="0"/>
        <w:ind w:left="0"/>
        <w:jc w:val="both"/>
      </w:pP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7"/>
    <w:bookmarkStart w:name="z20" w:id="18"/>
    <w:p>
      <w:pPr>
        <w:spacing w:after="0"/>
        <w:ind w:left="0"/>
        <w:jc w:val="both"/>
      </w:pPr>
      <w:r>
        <w:rPr>
          <w:rFonts w:ascii="Times New Roman"/>
          <w:b w:val="false"/>
          <w:i w:val="false"/>
          <w:color w:val="000000"/>
          <w:sz w:val="28"/>
        </w:rPr>
        <w:t>
      12. Бөлім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Бөлімге кәсіпкерлік субъектілерімен Бөлім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2" w:id="20"/>
    <w:p>
      <w:pPr>
        <w:spacing w:after="0"/>
        <w:ind w:left="0"/>
        <w:jc w:val="left"/>
      </w:pPr>
      <w:r>
        <w:rPr>
          <w:rFonts w:ascii="Times New Roman"/>
          <w:b/>
          <w:i w:val="false"/>
          <w:color w:val="000000"/>
        </w:rPr>
        <w:t xml:space="preserve"> 2-тарау. Бөлімнің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аудан аумағында білім беру саласындағы мемлекеттік саясатты жүзеге асыру;</w:t>
      </w:r>
    </w:p>
    <w:p>
      <w:pPr>
        <w:spacing w:after="0"/>
        <w:ind w:left="0"/>
        <w:jc w:val="both"/>
      </w:pPr>
      <w:r>
        <w:rPr>
          <w:rFonts w:ascii="Times New Roman"/>
          <w:b w:val="false"/>
          <w:i w:val="false"/>
          <w:color w:val="000000"/>
          <w:sz w:val="28"/>
        </w:rPr>
        <w:t>
      2) білім саласында бірыңғай мемлекеттік саясатты қалыптастыру, білім алу үшін қажетті жағдайлар жасау және олардың бәсекеге қабілеттілігін арттыруды қамтамасыз ету;</w:t>
      </w:r>
    </w:p>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қолжетімділігін қамтамасыз ету;</w:t>
      </w:r>
    </w:p>
    <w:p>
      <w:pPr>
        <w:spacing w:after="0"/>
        <w:ind w:left="0"/>
        <w:jc w:val="both"/>
      </w:pPr>
      <w:r>
        <w:rPr>
          <w:rFonts w:ascii="Times New Roman"/>
          <w:b w:val="false"/>
          <w:i w:val="false"/>
          <w:color w:val="000000"/>
          <w:sz w:val="28"/>
        </w:rPr>
        <w:t>
      4) жеке адамның білімдарлығын ынталандыру және дарындылығын дамыту;</w:t>
      </w:r>
    </w:p>
    <w:p>
      <w:pPr>
        <w:spacing w:after="0"/>
        <w:ind w:left="0"/>
        <w:jc w:val="both"/>
      </w:pPr>
      <w:r>
        <w:rPr>
          <w:rFonts w:ascii="Times New Roman"/>
          <w:b w:val="false"/>
          <w:i w:val="false"/>
          <w:color w:val="000000"/>
          <w:sz w:val="28"/>
        </w:rPr>
        <w:t>
      5) оқытудың, тәрбиенің және дамытудың бірлігі;</w:t>
      </w:r>
    </w:p>
    <w:p>
      <w:pPr>
        <w:spacing w:after="0"/>
        <w:ind w:left="0"/>
        <w:jc w:val="both"/>
      </w:pPr>
      <w:r>
        <w:rPr>
          <w:rFonts w:ascii="Times New Roman"/>
          <w:b w:val="false"/>
          <w:i w:val="false"/>
          <w:color w:val="000000"/>
          <w:sz w:val="28"/>
        </w:rPr>
        <w:t>
      6) білім беруді басқарудың демократиялық сипаты, білім беру жүйесі қызметінің ашықтығын қалыптастыру;</w:t>
      </w:r>
    </w:p>
    <w:p>
      <w:pPr>
        <w:spacing w:after="0"/>
        <w:ind w:left="0"/>
        <w:jc w:val="both"/>
      </w:pPr>
      <w:r>
        <w:rPr>
          <w:rFonts w:ascii="Times New Roman"/>
          <w:b w:val="false"/>
          <w:i w:val="false"/>
          <w:color w:val="000000"/>
          <w:sz w:val="28"/>
        </w:rPr>
        <w:t>
      7) Қазақстан Республикасының заңнамасымен жүктелген басқа да міндеттерді атқарады.</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 құзыреті шегінде уәкілетті органның басшысына бірыңғай мемлекеттік саясатты қалыптастыру, білім алу үшін қажетті жағдайлар жасау бойынша ұсыныстар енгізу;</w:t>
      </w:r>
    </w:p>
    <w:p>
      <w:pPr>
        <w:spacing w:after="0"/>
        <w:ind w:left="0"/>
        <w:jc w:val="both"/>
      </w:pPr>
      <w:r>
        <w:rPr>
          <w:rFonts w:ascii="Times New Roman"/>
          <w:b w:val="false"/>
          <w:i w:val="false"/>
          <w:color w:val="000000"/>
          <w:sz w:val="28"/>
        </w:rPr>
        <w:t xml:space="preserve">
      Бөлімге жүктелген функцияларын орындау үшін белгіленген тәртіпте тиісті мемлекеттік органдардан, ұйымдардан, кәсіпорындардан қажетті мәліметтерді, деректерді алу мақсатында мемлекеттік органдармен, өзге де ұйымдармен өзара әрекеттеседі; </w:t>
      </w:r>
    </w:p>
    <w:p>
      <w:pPr>
        <w:spacing w:after="0"/>
        <w:ind w:left="0"/>
        <w:jc w:val="both"/>
      </w:pPr>
      <w:r>
        <w:rPr>
          <w:rFonts w:ascii="Times New Roman"/>
          <w:b w:val="false"/>
          <w:i w:val="false"/>
          <w:color w:val="000000"/>
          <w:sz w:val="28"/>
        </w:rPr>
        <w:t>
      өз құзыретіндегі мәселелер бойынша келісімдерге, өзге де құқықтық актілерге қол қою;</w:t>
      </w:r>
    </w:p>
    <w:p>
      <w:pPr>
        <w:spacing w:after="0"/>
        <w:ind w:left="0"/>
        <w:jc w:val="both"/>
      </w:pPr>
      <w:r>
        <w:rPr>
          <w:rFonts w:ascii="Times New Roman"/>
          <w:b w:val="false"/>
          <w:i w:val="false"/>
          <w:color w:val="000000"/>
          <w:sz w:val="28"/>
        </w:rPr>
        <w:t>
      Бөлімнің құзыретіне кіретін мәселелер бойынша сот органдарына жауапкер немесе талапкер болады;</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атқарады.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ету;</w:t>
      </w:r>
    </w:p>
    <w:p>
      <w:pPr>
        <w:spacing w:after="0"/>
        <w:ind w:left="0"/>
        <w:jc w:val="both"/>
      </w:pPr>
      <w:r>
        <w:rPr>
          <w:rFonts w:ascii="Times New Roman"/>
          <w:b w:val="false"/>
          <w:i w:val="false"/>
          <w:color w:val="000000"/>
          <w:sz w:val="28"/>
        </w:rPr>
        <w:t>
      2) тірек мектептердің (ресурс орталықтарының) жұмыс істеуін қамтамасыз ету;</w:t>
      </w:r>
    </w:p>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 жайлары мен үй-жайларына қолжетімділікті қамтамасыз ету;</w:t>
      </w:r>
    </w:p>
    <w:p>
      <w:pPr>
        <w:spacing w:after="0"/>
        <w:ind w:left="0"/>
        <w:jc w:val="both"/>
      </w:pPr>
      <w:r>
        <w:rPr>
          <w:rFonts w:ascii="Times New Roman"/>
          <w:b w:val="false"/>
          <w:i w:val="false"/>
          <w:color w:val="000000"/>
          <w:sz w:val="28"/>
        </w:rPr>
        <w:t>
      4) мектепке дейінгі жастағы және мектеп жасындағы балаларды есепке алуды, орта білім алғанға дейін оларды оқытуды ұйымдастыру;</w:t>
      </w:r>
    </w:p>
    <w:p>
      <w:pPr>
        <w:spacing w:after="0"/>
        <w:ind w:left="0"/>
        <w:jc w:val="both"/>
      </w:pPr>
      <w:r>
        <w:rPr>
          <w:rFonts w:ascii="Times New Roman"/>
          <w:b w:val="false"/>
          <w:i w:val="false"/>
          <w:color w:val="000000"/>
          <w:sz w:val="28"/>
        </w:rPr>
        <w:t>
      5) мектепке дейiнгi тәрбие мен оқытуға мемлекеттiк бiлiм беру тапсырысын орналастыруды қамтамасыз ету;</w:t>
      </w:r>
    </w:p>
    <w:p>
      <w:pPr>
        <w:spacing w:after="0"/>
        <w:ind w:left="0"/>
        <w:jc w:val="both"/>
      </w:pPr>
      <w:r>
        <w:rPr>
          <w:rFonts w:ascii="Times New Roman"/>
          <w:b w:val="false"/>
          <w:i w:val="false"/>
          <w:color w:val="000000"/>
          <w:sz w:val="28"/>
        </w:rPr>
        <w:t>
      6)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ұйымдастыру және олардың пайдаланылуына бақылауды жүзеге асыру;</w:t>
      </w:r>
    </w:p>
    <w:p>
      <w:pPr>
        <w:spacing w:after="0"/>
        <w:ind w:left="0"/>
        <w:jc w:val="both"/>
      </w:pPr>
      <w:r>
        <w:rPr>
          <w:rFonts w:ascii="Times New Roman"/>
          <w:b w:val="false"/>
          <w:i w:val="false"/>
          <w:color w:val="000000"/>
          <w:sz w:val="28"/>
        </w:rPr>
        <w:t>
      7) білім алушылардың ұлттық бірыңғай тестілеуге қатысуын ұйымдастыру;</w:t>
      </w:r>
    </w:p>
    <w:p>
      <w:pPr>
        <w:spacing w:after="0"/>
        <w:ind w:left="0"/>
        <w:jc w:val="both"/>
      </w:pPr>
      <w:r>
        <w:rPr>
          <w:rFonts w:ascii="Times New Roman"/>
          <w:b w:val="false"/>
          <w:i w:val="false"/>
          <w:color w:val="000000"/>
          <w:sz w:val="28"/>
        </w:rPr>
        <w:t>
      8)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көрсету және жәрдемдесу;</w:t>
      </w:r>
    </w:p>
    <w:p>
      <w:pPr>
        <w:spacing w:after="0"/>
        <w:ind w:left="0"/>
        <w:jc w:val="both"/>
      </w:pPr>
      <w:r>
        <w:rPr>
          <w:rFonts w:ascii="Times New Roman"/>
          <w:b w:val="false"/>
          <w:i w:val="false"/>
          <w:color w:val="000000"/>
          <w:sz w:val="28"/>
        </w:rPr>
        <w:t>
      9) аудандық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жұмсау;</w:t>
      </w:r>
    </w:p>
    <w:p>
      <w:pPr>
        <w:spacing w:after="0"/>
        <w:ind w:left="0"/>
        <w:jc w:val="both"/>
      </w:pPr>
      <w:r>
        <w:rPr>
          <w:rFonts w:ascii="Times New Roman"/>
          <w:b w:val="false"/>
          <w:i w:val="false"/>
          <w:color w:val="000000"/>
          <w:sz w:val="28"/>
        </w:rPr>
        <w:t>
      10) жыл сайын 1 тамызға дейін аудандарда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ұйымдастыру;</w:t>
      </w:r>
    </w:p>
    <w:p>
      <w:pPr>
        <w:spacing w:after="0"/>
        <w:ind w:left="0"/>
        <w:jc w:val="both"/>
      </w:pPr>
      <w:r>
        <w:rPr>
          <w:rFonts w:ascii="Times New Roman"/>
          <w:b w:val="false"/>
          <w:i w:val="false"/>
          <w:color w:val="000000"/>
          <w:sz w:val="28"/>
        </w:rPr>
        <w:t>
      11) аудандық ауқымдарда жалпы білім беретін пәндер бойынша мектеп олимпиадаларын және ғылыми жобалар конкурстарын ұйымдастыруды және өткізуді қамтамасыз ету;</w:t>
      </w:r>
    </w:p>
    <w:p>
      <w:pPr>
        <w:spacing w:after="0"/>
        <w:ind w:left="0"/>
        <w:jc w:val="both"/>
      </w:pPr>
      <w:r>
        <w:rPr>
          <w:rFonts w:ascii="Times New Roman"/>
          <w:b w:val="false"/>
          <w:i w:val="false"/>
          <w:color w:val="000000"/>
          <w:sz w:val="28"/>
        </w:rPr>
        <w:t>
      12) ерекше білім беру қажеттіліктері бар адамдарды (балаларды) оқытуды қамтамасыз ету, оларға білім беру ұйымдарында білім алу үшін арнайы жағдайлар жасау, әмбебап дизайн және (немесе) ақылға қонымды бейімдеу қағидаттарын ескере отырып, мемлекеттік құрылыс нормалары мен стандарттарына сәйкес білім беру ұйымдарының ғимараттарының, құрылыстары мен үй-жайларының қолжетімділігі;</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білім беру ұйымдарының, оның ішінде аудандарда орналасқан білім беру ұйымдарының білім алушылары мен тәрбиеленушілеріне медициналық қызмет көрсетуді ұйымдастыру;</w:t>
      </w:r>
    </w:p>
    <w:p>
      <w:pPr>
        <w:spacing w:after="0"/>
        <w:ind w:left="0"/>
        <w:jc w:val="both"/>
      </w:pPr>
      <w:r>
        <w:rPr>
          <w:rFonts w:ascii="Times New Roman"/>
          <w:b w:val="false"/>
          <w:i w:val="false"/>
          <w:color w:val="000000"/>
          <w:sz w:val="28"/>
        </w:rPr>
        <w:t>
      14) мектепке дейінгі тәрбие мен оқытуды қамтамасыз етеді, оның ішінде Қазақстан Республикасының заңнамасында белгіленген тәртіппен, аудандарда, кенттерде, ауылдарда, ауылдық округтерде мектепке дейінгі тәрбие мен оқыту ұйымдарында медициналық қызмет көрсетуді ұйымдастыру;</w:t>
      </w:r>
    </w:p>
    <w:p>
      <w:pPr>
        <w:spacing w:after="0"/>
        <w:ind w:left="0"/>
        <w:jc w:val="both"/>
      </w:pPr>
      <w:r>
        <w:rPr>
          <w:rFonts w:ascii="Times New Roman"/>
          <w:b w:val="false"/>
          <w:i w:val="false"/>
          <w:color w:val="000000"/>
          <w:sz w:val="28"/>
        </w:rPr>
        <w:t>
      15) аудандық деңгейлерде жүзеге асырылатын балаларға қосымша білім беруді қамтамасыз ету;</w:t>
      </w:r>
    </w:p>
    <w:p>
      <w:pPr>
        <w:spacing w:after="0"/>
        <w:ind w:left="0"/>
        <w:jc w:val="both"/>
      </w:pPr>
      <w:r>
        <w:rPr>
          <w:rFonts w:ascii="Times New Roman"/>
          <w:b w:val="false"/>
          <w:i w:val="false"/>
          <w:color w:val="000000"/>
          <w:sz w:val="28"/>
        </w:rPr>
        <w:t>
      16)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ұйымдастыру;</w:t>
      </w:r>
    </w:p>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ету;</w:t>
      </w:r>
    </w:p>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асыру;</w:t>
      </w:r>
    </w:p>
    <w:p>
      <w:pPr>
        <w:spacing w:after="0"/>
        <w:ind w:left="0"/>
        <w:jc w:val="both"/>
      </w:pPr>
      <w:r>
        <w:rPr>
          <w:rFonts w:ascii="Times New Roman"/>
          <w:b w:val="false"/>
          <w:i w:val="false"/>
          <w:color w:val="000000"/>
          <w:sz w:val="28"/>
        </w:rPr>
        <w:t>
      19) мектепке дейінгі тәрбие және оқыту ұйымдарына, оның ішінде аудандарда орналасқан мектепке дейінгі тәрбие және оқыту ұйымдарына және отбасыларға қажетті әдістемелік және консультациялық көмек көрсету;</w:t>
      </w:r>
    </w:p>
    <w:p>
      <w:pPr>
        <w:spacing w:after="0"/>
        <w:ind w:left="0"/>
        <w:jc w:val="both"/>
      </w:pPr>
      <w:r>
        <w:rPr>
          <w:rFonts w:ascii="Times New Roman"/>
          <w:b w:val="false"/>
          <w:i w:val="false"/>
          <w:color w:val="000000"/>
          <w:sz w:val="28"/>
        </w:rPr>
        <w:t>
      20)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p>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енгізу;</w:t>
      </w:r>
    </w:p>
    <w:p>
      <w:pPr>
        <w:spacing w:after="0"/>
        <w:ind w:left="0"/>
        <w:jc w:val="both"/>
      </w:pPr>
      <w:r>
        <w:rPr>
          <w:rFonts w:ascii="Times New Roman"/>
          <w:b w:val="false"/>
          <w:i w:val="false"/>
          <w:color w:val="000000"/>
          <w:sz w:val="28"/>
        </w:rPr>
        <w:t>
      22) білім беру мониторингін жүзеге асыру;</w:t>
      </w:r>
    </w:p>
    <w:p>
      <w:pPr>
        <w:spacing w:after="0"/>
        <w:ind w:left="0"/>
        <w:jc w:val="both"/>
      </w:pPr>
      <w:r>
        <w:rPr>
          <w:rFonts w:ascii="Times New Roman"/>
          <w:b w:val="false"/>
          <w:i w:val="false"/>
          <w:color w:val="000000"/>
          <w:sz w:val="28"/>
        </w:rPr>
        <w:t>
      23)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ету;</w:t>
      </w:r>
    </w:p>
    <w:p>
      <w:pPr>
        <w:spacing w:after="0"/>
        <w:ind w:left="0"/>
        <w:jc w:val="both"/>
      </w:pPr>
      <w:r>
        <w:rPr>
          <w:rFonts w:ascii="Times New Roman"/>
          <w:b w:val="false"/>
          <w:i w:val="false"/>
          <w:color w:val="000000"/>
          <w:sz w:val="28"/>
        </w:rPr>
        <w:t>
      24) қамқоршылық кеңестерге жәрдем көрсету;</w:t>
      </w:r>
    </w:p>
    <w:p>
      <w:pPr>
        <w:spacing w:after="0"/>
        <w:ind w:left="0"/>
        <w:jc w:val="both"/>
      </w:pPr>
      <w:r>
        <w:rPr>
          <w:rFonts w:ascii="Times New Roman"/>
          <w:b w:val="false"/>
          <w:i w:val="false"/>
          <w:color w:val="000000"/>
          <w:sz w:val="28"/>
        </w:rPr>
        <w:t>
      25) мемлекеттік білім беру ұйымдарының кадрмен қамтамасыз етілуін ұйымдастыру және жүзеге асыру;</w:t>
      </w:r>
    </w:p>
    <w:p>
      <w:pPr>
        <w:spacing w:after="0"/>
        <w:ind w:left="0"/>
        <w:jc w:val="both"/>
      </w:pPr>
      <w:r>
        <w:rPr>
          <w:rFonts w:ascii="Times New Roman"/>
          <w:b w:val="false"/>
          <w:i w:val="false"/>
          <w:color w:val="000000"/>
          <w:sz w:val="28"/>
        </w:rPr>
        <w:t>
      26) негізгі орта, жалпы орта білім беру ұйымдарында, білім беру бағдарламаларын іске асыратын білім беру ұйымдарында экстернат нысанында оқытуға рұқсат беру;</w:t>
      </w:r>
    </w:p>
    <w:p>
      <w:pPr>
        <w:spacing w:after="0"/>
        <w:ind w:left="0"/>
        <w:jc w:val="both"/>
      </w:pPr>
      <w:r>
        <w:rPr>
          <w:rFonts w:ascii="Times New Roman"/>
          <w:b w:val="false"/>
          <w:i w:val="false"/>
          <w:color w:val="000000"/>
          <w:sz w:val="28"/>
        </w:rPr>
        <w:t>
      27) әдістемелік кабинеттердің материалдық-техникалық базасын қамтамасыз ету;</w:t>
      </w:r>
    </w:p>
    <w:p>
      <w:pPr>
        <w:spacing w:after="0"/>
        <w:ind w:left="0"/>
        <w:jc w:val="both"/>
      </w:pPr>
      <w:r>
        <w:rPr>
          <w:rFonts w:ascii="Times New Roman"/>
          <w:b w:val="false"/>
          <w:i w:val="false"/>
          <w:color w:val="000000"/>
          <w:sz w:val="28"/>
        </w:rPr>
        <w:t>
      28)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ұйымдастыру;</w:t>
      </w:r>
    </w:p>
    <w:p>
      <w:pPr>
        <w:spacing w:after="0"/>
        <w:ind w:left="0"/>
        <w:jc w:val="both"/>
      </w:pPr>
      <w:r>
        <w:rPr>
          <w:rFonts w:ascii="Times New Roman"/>
          <w:b w:val="false"/>
          <w:i w:val="false"/>
          <w:color w:val="000000"/>
          <w:sz w:val="28"/>
        </w:rPr>
        <w:t>
      29)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жүргізу;</w:t>
      </w:r>
    </w:p>
    <w:p>
      <w:pPr>
        <w:spacing w:after="0"/>
        <w:ind w:left="0"/>
        <w:jc w:val="both"/>
      </w:pPr>
      <w:r>
        <w:rPr>
          <w:rFonts w:ascii="Times New Roman"/>
          <w:b w:val="false"/>
          <w:i w:val="false"/>
          <w:color w:val="000000"/>
          <w:sz w:val="28"/>
        </w:rPr>
        <w:t>
      30) Қазақстан Республикасының заңнамасында, сондай-ақ білім беру саласындағы уәкілетті орган айқындаған тәртіпте ведомстволық бағынысты мемлекеттік білім беру ұйымдарының басшыларын қызметке тағайындау және қызметтен босату;</w:t>
      </w:r>
    </w:p>
    <w:p>
      <w:pPr>
        <w:spacing w:after="0"/>
        <w:ind w:left="0"/>
        <w:jc w:val="both"/>
      </w:pPr>
      <w:r>
        <w:rPr>
          <w:rFonts w:ascii="Times New Roman"/>
          <w:b w:val="false"/>
          <w:i w:val="false"/>
          <w:color w:val="000000"/>
          <w:sz w:val="28"/>
        </w:rPr>
        <w:t>
      31) Қазақстан Республикасының заңнамаларына сәйкес, өзге де өкілеттіктерді жүзеге асыру.</w:t>
      </w:r>
    </w:p>
    <w:bookmarkStart w:name="z26" w:id="24"/>
    <w:p>
      <w:pPr>
        <w:spacing w:after="0"/>
        <w:ind w:left="0"/>
        <w:jc w:val="left"/>
      </w:pPr>
      <w:r>
        <w:rPr>
          <w:rFonts w:ascii="Times New Roman"/>
          <w:b/>
          <w:i w:val="false"/>
          <w:color w:val="000000"/>
        </w:rPr>
        <w:t xml:space="preserve"> 3-тарау. Бөлімнің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Бөлімнің бірінші басшысы қызметке Қазақстан Республикасының заңнамасына сәйкес лауазымға тағайындалады және босатылады.</w:t>
      </w:r>
    </w:p>
    <w:bookmarkEnd w:id="26"/>
    <w:bookmarkStart w:name="z29" w:id="27"/>
    <w:p>
      <w:pPr>
        <w:spacing w:after="0"/>
        <w:ind w:left="0"/>
        <w:jc w:val="both"/>
      </w:pPr>
      <w:r>
        <w:rPr>
          <w:rFonts w:ascii="Times New Roman"/>
          <w:b w:val="false"/>
          <w:i w:val="false"/>
          <w:color w:val="000000"/>
          <w:sz w:val="28"/>
        </w:rPr>
        <w:t>
      19. Бөлімнің бірінші басшысының өкілеттігі:</w:t>
      </w:r>
    </w:p>
    <w:bookmarkEnd w:id="27"/>
    <w:p>
      <w:pPr>
        <w:spacing w:after="0"/>
        <w:ind w:left="0"/>
        <w:jc w:val="both"/>
      </w:pPr>
      <w:r>
        <w:rPr>
          <w:rFonts w:ascii="Times New Roman"/>
          <w:b w:val="false"/>
          <w:i w:val="false"/>
          <w:color w:val="000000"/>
          <w:sz w:val="28"/>
        </w:rPr>
        <w:t>
      1) Бөлімнің қызметін ұйымдастырады және басқарады;</w:t>
      </w:r>
    </w:p>
    <w:p>
      <w:pPr>
        <w:spacing w:after="0"/>
        <w:ind w:left="0"/>
        <w:jc w:val="both"/>
      </w:pPr>
      <w:r>
        <w:rPr>
          <w:rFonts w:ascii="Times New Roman"/>
          <w:b w:val="false"/>
          <w:i w:val="false"/>
          <w:color w:val="000000"/>
          <w:sz w:val="28"/>
        </w:rPr>
        <w:t>
      2) Бөлімге жүктелген міндеттер мен қызметтердің, Уәкілетті органның тапсырмаларының орындалуына дербес жауапты болады;</w:t>
      </w:r>
    </w:p>
    <w:p>
      <w:pPr>
        <w:spacing w:after="0"/>
        <w:ind w:left="0"/>
        <w:jc w:val="both"/>
      </w:pPr>
      <w:r>
        <w:rPr>
          <w:rFonts w:ascii="Times New Roman"/>
          <w:b w:val="false"/>
          <w:i w:val="false"/>
          <w:color w:val="000000"/>
          <w:sz w:val="28"/>
        </w:rPr>
        <w:t>
      3) Қазақстан Республикасының қолданыстағы заңнамаларына сәйкес Бөлім қызметкерлерін, сондай ақ, қарамағындағы ұйымдардың басшыларын жұмысқа қабылдайды және жұмыстан босатады;</w:t>
      </w:r>
    </w:p>
    <w:p>
      <w:pPr>
        <w:spacing w:after="0"/>
        <w:ind w:left="0"/>
        <w:jc w:val="both"/>
      </w:pPr>
      <w:r>
        <w:rPr>
          <w:rFonts w:ascii="Times New Roman"/>
          <w:b w:val="false"/>
          <w:i w:val="false"/>
          <w:color w:val="000000"/>
          <w:sz w:val="28"/>
        </w:rPr>
        <w:t>
      4) Қазақстан Республикасының қолданыстағы заңнамаларына сәйкес Бөлім қызметкерлерінің, Бөлімнің қарамағындағы ұйымдардың басшыларының міндеттерін бекітеді;</w:t>
      </w:r>
    </w:p>
    <w:p>
      <w:pPr>
        <w:spacing w:after="0"/>
        <w:ind w:left="0"/>
        <w:jc w:val="both"/>
      </w:pPr>
      <w:r>
        <w:rPr>
          <w:rFonts w:ascii="Times New Roman"/>
          <w:b w:val="false"/>
          <w:i w:val="false"/>
          <w:color w:val="000000"/>
          <w:sz w:val="28"/>
        </w:rPr>
        <w:t>
      5) Бөлім атынан сенімхатсыз әрекет етеді;</w:t>
      </w:r>
    </w:p>
    <w:p>
      <w:pPr>
        <w:spacing w:after="0"/>
        <w:ind w:left="0"/>
        <w:jc w:val="both"/>
      </w:pPr>
      <w:r>
        <w:rPr>
          <w:rFonts w:ascii="Times New Roman"/>
          <w:b w:val="false"/>
          <w:i w:val="false"/>
          <w:color w:val="000000"/>
          <w:sz w:val="28"/>
        </w:rPr>
        <w:t>
      6) мемлекеттік органдар мен басқа да ұйымдарда Бөлім мүддесін ұсынады;</w:t>
      </w:r>
    </w:p>
    <w:p>
      <w:pPr>
        <w:spacing w:after="0"/>
        <w:ind w:left="0"/>
        <w:jc w:val="both"/>
      </w:pPr>
      <w:r>
        <w:rPr>
          <w:rFonts w:ascii="Times New Roman"/>
          <w:b w:val="false"/>
          <w:i w:val="false"/>
          <w:color w:val="000000"/>
          <w:sz w:val="28"/>
        </w:rPr>
        <w:t>
      7) келісім-шарттар жасасады;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банкте шоттар ашады;</w:t>
      </w:r>
    </w:p>
    <w:p>
      <w:pPr>
        <w:spacing w:after="0"/>
        <w:ind w:left="0"/>
        <w:jc w:val="both"/>
      </w:pPr>
      <w:r>
        <w:rPr>
          <w:rFonts w:ascii="Times New Roman"/>
          <w:b w:val="false"/>
          <w:i w:val="false"/>
          <w:color w:val="000000"/>
          <w:sz w:val="28"/>
        </w:rPr>
        <w:t>
      10) өз уәкілеттігі шегінде барлық Бөлім қызметкерлеріне және қарамағындағы ұйымдардың басшыларына орындауға міндетті бұйрықтар шығарады және нұсқаулар береді;</w:t>
      </w:r>
    </w:p>
    <w:p>
      <w:pPr>
        <w:spacing w:after="0"/>
        <w:ind w:left="0"/>
        <w:jc w:val="both"/>
      </w:pPr>
      <w:r>
        <w:rPr>
          <w:rFonts w:ascii="Times New Roman"/>
          <w:b w:val="false"/>
          <w:i w:val="false"/>
          <w:color w:val="000000"/>
          <w:sz w:val="28"/>
        </w:rPr>
        <w:t>
      11) Бөлім қызметкерлеріне және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p>
      <w:pPr>
        <w:spacing w:after="0"/>
        <w:ind w:left="0"/>
        <w:jc w:val="both"/>
      </w:pPr>
      <w:r>
        <w:rPr>
          <w:rFonts w:ascii="Times New Roman"/>
          <w:b w:val="false"/>
          <w:i w:val="false"/>
          <w:color w:val="000000"/>
          <w:sz w:val="28"/>
        </w:rPr>
        <w:t>
      12) Бөлім басшысы қаржы-шаруашылық қызметіне және мемлекеттік мекеме мүлкінің сақталуы үшін жеке жауаптылықта болады;</w:t>
      </w:r>
    </w:p>
    <w:p>
      <w:pPr>
        <w:spacing w:after="0"/>
        <w:ind w:left="0"/>
        <w:jc w:val="both"/>
      </w:pPr>
      <w:r>
        <w:rPr>
          <w:rFonts w:ascii="Times New Roman"/>
          <w:b w:val="false"/>
          <w:i w:val="false"/>
          <w:color w:val="000000"/>
          <w:sz w:val="28"/>
        </w:rPr>
        <w:t>
      13)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 болады;</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Start w:name="z30" w:id="28"/>
    <w:p>
      <w:pPr>
        <w:spacing w:after="0"/>
        <w:ind w:left="0"/>
        <w:jc w:val="both"/>
      </w:pPr>
      <w:r>
        <w:rPr>
          <w:rFonts w:ascii="Times New Roman"/>
          <w:b w:val="false"/>
          <w:i w:val="false"/>
          <w:color w:val="000000"/>
          <w:sz w:val="28"/>
        </w:rPr>
        <w:t>
      20. Бірінші басшы өз мамандарының өкілеттіктерін қолданыстағы заңнамаға сәйкес белгілейді.</w:t>
      </w:r>
    </w:p>
    <w:bookmarkEnd w:id="28"/>
    <w:bookmarkStart w:name="z31" w:id="29"/>
    <w:p>
      <w:pPr>
        <w:spacing w:after="0"/>
        <w:ind w:left="0"/>
        <w:jc w:val="left"/>
      </w:pPr>
      <w:r>
        <w:rPr>
          <w:rFonts w:ascii="Times New Roman"/>
          <w:b/>
          <w:i w:val="false"/>
          <w:color w:val="000000"/>
        </w:rPr>
        <w:t xml:space="preserve"> 4-тарау. Бөлімнің мүлкі</w:t>
      </w:r>
    </w:p>
    <w:bookmarkEnd w:id="29"/>
    <w:bookmarkStart w:name="z32" w:id="30"/>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22. Бөлімге бекітілген мүлік облыстық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 Бөлімді қайта ұйымдастыру және тарату</w:t>
      </w:r>
    </w:p>
    <w:bookmarkEnd w:id="33"/>
    <w:bookmarkStart w:name="z36" w:id="34"/>
    <w:p>
      <w:pPr>
        <w:spacing w:after="0"/>
        <w:ind w:left="0"/>
        <w:jc w:val="both"/>
      </w:pPr>
      <w:r>
        <w:rPr>
          <w:rFonts w:ascii="Times New Roman"/>
          <w:b w:val="false"/>
          <w:i w:val="false"/>
          <w:color w:val="000000"/>
          <w:sz w:val="28"/>
        </w:rPr>
        <w:t xml:space="preserve">
      24. Бөлімді және қарамағындағы ұйымдарды қайта ұйымдастыру және тарату Қазақстан Республикасының заңнамасына сәйкес жүзеге асырылады. </w:t>
      </w:r>
    </w:p>
    <w:bookmarkEnd w:id="34"/>
    <w:bookmarkStart w:name="z37" w:id="35"/>
    <w:p>
      <w:pPr>
        <w:spacing w:after="0"/>
        <w:ind w:left="0"/>
        <w:jc w:val="both"/>
      </w:pPr>
      <w:r>
        <w:rPr>
          <w:rFonts w:ascii="Times New Roman"/>
          <w:b w:val="false"/>
          <w:i w:val="false"/>
          <w:color w:val="000000"/>
          <w:sz w:val="28"/>
        </w:rPr>
        <w:t>
      Бөлімнің қарамағындағы ұйымдар:</w:t>
      </w:r>
    </w:p>
    <w:bookmarkEnd w:id="35"/>
    <w:p>
      <w:pPr>
        <w:spacing w:after="0"/>
        <w:ind w:left="0"/>
        <w:jc w:val="both"/>
      </w:pPr>
      <w:r>
        <w:rPr>
          <w:rFonts w:ascii="Times New Roman"/>
          <w:b w:val="false"/>
          <w:i w:val="false"/>
          <w:color w:val="000000"/>
          <w:sz w:val="28"/>
        </w:rPr>
        <w:t>
      1) Түркістан облысының білім басқармасының Жетісай ауданының адами әлеуетті дамыту бөлімінің "М.Горький атындағы №1 мектеп-гимназия" коммуналдық мемлекеттік мекемесі;</w:t>
      </w:r>
    </w:p>
    <w:p>
      <w:pPr>
        <w:spacing w:after="0"/>
        <w:ind w:left="0"/>
        <w:jc w:val="both"/>
      </w:pPr>
      <w:r>
        <w:rPr>
          <w:rFonts w:ascii="Times New Roman"/>
          <w:b w:val="false"/>
          <w:i w:val="false"/>
          <w:color w:val="000000"/>
          <w:sz w:val="28"/>
        </w:rPr>
        <w:t>
      2) Түркістан облысының білім басқармасының Жетісай ауданының адами әлеуетті дамыту бөлімінің "Ш.Уәлиханов атындағы №2 жалпы орта мектебі" коммуналдық мемлекеттік мекемесі;</w:t>
      </w:r>
    </w:p>
    <w:p>
      <w:pPr>
        <w:spacing w:after="0"/>
        <w:ind w:left="0"/>
        <w:jc w:val="both"/>
      </w:pPr>
      <w:r>
        <w:rPr>
          <w:rFonts w:ascii="Times New Roman"/>
          <w:b w:val="false"/>
          <w:i w:val="false"/>
          <w:color w:val="000000"/>
          <w:sz w:val="28"/>
        </w:rPr>
        <w:t>
      3) Түркістан облысының білім басқармасының Жетісай ауданының адами әлеуетті дамыту бөлімінің "Ю.Гагарин атындағы №3 жалпы орта мектебі" коммуналдық мемлекеттік мекемесі;</w:t>
      </w:r>
    </w:p>
    <w:p>
      <w:pPr>
        <w:spacing w:after="0"/>
        <w:ind w:left="0"/>
        <w:jc w:val="both"/>
      </w:pPr>
      <w:r>
        <w:rPr>
          <w:rFonts w:ascii="Times New Roman"/>
          <w:b w:val="false"/>
          <w:i w:val="false"/>
          <w:color w:val="000000"/>
          <w:sz w:val="28"/>
        </w:rPr>
        <w:t>
      4) Түркістан облысының білім басқармасының Жетісай ауданының адами әлеуетті дамыту бөлімінің "Абай атындағы №4 жалпы орта мектебі мектеп гимназия" коммуналдық мемлекеттік мекемесі;</w:t>
      </w:r>
    </w:p>
    <w:p>
      <w:pPr>
        <w:spacing w:after="0"/>
        <w:ind w:left="0"/>
        <w:jc w:val="both"/>
      </w:pPr>
      <w:r>
        <w:rPr>
          <w:rFonts w:ascii="Times New Roman"/>
          <w:b w:val="false"/>
          <w:i w:val="false"/>
          <w:color w:val="000000"/>
          <w:sz w:val="28"/>
        </w:rPr>
        <w:t>
      5) Түркістан облысының білім басқармасының Жетісай ауданының адами әлеуетті дамыту бөлімінің "А.Байтұрсынов атындағы №5 жалпы орта мектебі" коммуналдық мемлекеттік мекемесі;</w:t>
      </w:r>
    </w:p>
    <w:p>
      <w:pPr>
        <w:spacing w:after="0"/>
        <w:ind w:left="0"/>
        <w:jc w:val="both"/>
      </w:pPr>
      <w:r>
        <w:rPr>
          <w:rFonts w:ascii="Times New Roman"/>
          <w:b w:val="false"/>
          <w:i w:val="false"/>
          <w:color w:val="000000"/>
          <w:sz w:val="28"/>
        </w:rPr>
        <w:t>
      6) Түркістан облысының білім басқармасының Жетісай ауданының адами әлеуетті дамыту бөлімінің "Б.Момышұлы атындағы №6 мектеп-гимназия" коммуналдық мемлекеттік мекемесі;</w:t>
      </w:r>
    </w:p>
    <w:p>
      <w:pPr>
        <w:spacing w:after="0"/>
        <w:ind w:left="0"/>
        <w:jc w:val="both"/>
      </w:pPr>
      <w:r>
        <w:rPr>
          <w:rFonts w:ascii="Times New Roman"/>
          <w:b w:val="false"/>
          <w:i w:val="false"/>
          <w:color w:val="000000"/>
          <w:sz w:val="28"/>
        </w:rPr>
        <w:t>
      7) Түркістан облысының білім басқармасының Жетісай ауданының адами әлеуетті дамыту бөлімінің "№7 Тұран" мектеп-гимназия" коммуналдық мемлекеттік мекемесі;</w:t>
      </w:r>
    </w:p>
    <w:p>
      <w:pPr>
        <w:spacing w:after="0"/>
        <w:ind w:left="0"/>
        <w:jc w:val="both"/>
      </w:pPr>
      <w:r>
        <w:rPr>
          <w:rFonts w:ascii="Times New Roman"/>
          <w:b w:val="false"/>
          <w:i w:val="false"/>
          <w:color w:val="000000"/>
          <w:sz w:val="28"/>
        </w:rPr>
        <w:t>
      8) Түркістан облысының білім басқармасының Жетісай ауданының адами әлеуетті дамыту бөлімінің "Алпамыс батыр атындағы №8 жалпы орта мектебі" коммуналдық мемлекеттік мекемесі;</w:t>
      </w:r>
    </w:p>
    <w:p>
      <w:pPr>
        <w:spacing w:after="0"/>
        <w:ind w:left="0"/>
        <w:jc w:val="both"/>
      </w:pPr>
      <w:r>
        <w:rPr>
          <w:rFonts w:ascii="Times New Roman"/>
          <w:b w:val="false"/>
          <w:i w:val="false"/>
          <w:color w:val="000000"/>
          <w:sz w:val="28"/>
        </w:rPr>
        <w:t>
      9) Түркістан облысының білім басқармасының Жетісай ауданының адами әлеуетті дамыту бөлімінің "Дінмұхамед Қонаев атындағы №9 IT-мектеп-лицейі" коммуналдық мемлекеттік мекемесі;</w:t>
      </w:r>
    </w:p>
    <w:p>
      <w:pPr>
        <w:spacing w:after="0"/>
        <w:ind w:left="0"/>
        <w:jc w:val="both"/>
      </w:pPr>
      <w:r>
        <w:rPr>
          <w:rFonts w:ascii="Times New Roman"/>
          <w:b w:val="false"/>
          <w:i w:val="false"/>
          <w:color w:val="000000"/>
          <w:sz w:val="28"/>
        </w:rPr>
        <w:t>
      10) Түркістан облысының білім басқармасының Жетісай ауданының адами әлеуетті дамыту бөлімінің "№10 "Қайнар" мектеп-гимназия" коммуналдық мемлекеттік мекемесі;</w:t>
      </w:r>
    </w:p>
    <w:p>
      <w:pPr>
        <w:spacing w:after="0"/>
        <w:ind w:left="0"/>
        <w:jc w:val="both"/>
      </w:pPr>
      <w:r>
        <w:rPr>
          <w:rFonts w:ascii="Times New Roman"/>
          <w:b w:val="false"/>
          <w:i w:val="false"/>
          <w:color w:val="000000"/>
          <w:sz w:val="28"/>
        </w:rPr>
        <w:t>
      11) Түркістан облысының білім басқармасының Жетісай ауданының адами әлеуетті дамыту бөлімінің "№11 "Жеңіс" мектеп-гимназия" коммуналдық мемлекеттік мекемесі;</w:t>
      </w:r>
    </w:p>
    <w:p>
      <w:pPr>
        <w:spacing w:after="0"/>
        <w:ind w:left="0"/>
        <w:jc w:val="both"/>
      </w:pPr>
      <w:r>
        <w:rPr>
          <w:rFonts w:ascii="Times New Roman"/>
          <w:b w:val="false"/>
          <w:i w:val="false"/>
          <w:color w:val="000000"/>
          <w:sz w:val="28"/>
        </w:rPr>
        <w:t>
      12)Түркістан облысының білім басқармасының Жетісай ауданының адами әлеуетті дамыту бөлімінің "Әл-Фараби атындағы №12 жалпы орта мектебі" коммуналдық мемлекеттік мекемесі;</w:t>
      </w:r>
    </w:p>
    <w:p>
      <w:pPr>
        <w:spacing w:after="0"/>
        <w:ind w:left="0"/>
        <w:jc w:val="both"/>
      </w:pPr>
      <w:r>
        <w:rPr>
          <w:rFonts w:ascii="Times New Roman"/>
          <w:b w:val="false"/>
          <w:i w:val="false"/>
          <w:color w:val="000000"/>
          <w:sz w:val="28"/>
        </w:rPr>
        <w:t>
      13) Түркістан облысының білім басқармасының Жетісай ауданының адами әлеуетті дамыту бөлімінің "Н.Төреқұлов атындағы №13 жалпы орта мектебі" коммуналдық мемлекеттік мекемесі;</w:t>
      </w:r>
    </w:p>
    <w:p>
      <w:pPr>
        <w:spacing w:after="0"/>
        <w:ind w:left="0"/>
        <w:jc w:val="both"/>
      </w:pPr>
      <w:r>
        <w:rPr>
          <w:rFonts w:ascii="Times New Roman"/>
          <w:b w:val="false"/>
          <w:i w:val="false"/>
          <w:color w:val="000000"/>
          <w:sz w:val="28"/>
        </w:rPr>
        <w:t>
      14) Түркістан облысының білім басқармасының Жетісай ауданының адами әлеуетті дамыту бөлімінің "Н.Оңдасынов атындағы №14 жалпы орта мектебі" коммуналдық мемлекеттік мекемесі;</w:t>
      </w:r>
    </w:p>
    <w:p>
      <w:pPr>
        <w:spacing w:after="0"/>
        <w:ind w:left="0"/>
        <w:jc w:val="both"/>
      </w:pPr>
      <w:r>
        <w:rPr>
          <w:rFonts w:ascii="Times New Roman"/>
          <w:b w:val="false"/>
          <w:i w:val="false"/>
          <w:color w:val="000000"/>
          <w:sz w:val="28"/>
        </w:rPr>
        <w:t>
      15) Түркістан облысының білім басқармасының Жетісай ауданының адами әлеуетті дамыту бөлімінің "М.Жұмабаев атындағы №15 жалпы орта мектебі" коммуналдық мемлекеттік мекемесі;</w:t>
      </w:r>
    </w:p>
    <w:p>
      <w:pPr>
        <w:spacing w:after="0"/>
        <w:ind w:left="0"/>
        <w:jc w:val="both"/>
      </w:pPr>
      <w:r>
        <w:rPr>
          <w:rFonts w:ascii="Times New Roman"/>
          <w:b w:val="false"/>
          <w:i w:val="false"/>
          <w:color w:val="000000"/>
          <w:sz w:val="28"/>
        </w:rPr>
        <w:t>
      16) Түркістан облысының білім басқармасының Жетісай ауданының адами әлеуетті дамыту бөлімінің "Ж.Сауырбаева атындағы №16 жалпы орта мектебі" коммуналдық мемлекеттік мекемесі;</w:t>
      </w:r>
    </w:p>
    <w:p>
      <w:pPr>
        <w:spacing w:after="0"/>
        <w:ind w:left="0"/>
        <w:jc w:val="both"/>
      </w:pPr>
      <w:r>
        <w:rPr>
          <w:rFonts w:ascii="Times New Roman"/>
          <w:b w:val="false"/>
          <w:i w:val="false"/>
          <w:color w:val="000000"/>
          <w:sz w:val="28"/>
        </w:rPr>
        <w:t>
      17) Түркістан облысының білім басқармасының Жетісай ауданының адами әлеуетті дамыту бөлімінің "№17 "Түркістан" жалпы орта мектебі" коммуналдық мемлекеттік мекемесі;</w:t>
      </w:r>
    </w:p>
    <w:p>
      <w:pPr>
        <w:spacing w:after="0"/>
        <w:ind w:left="0"/>
        <w:jc w:val="both"/>
      </w:pPr>
      <w:r>
        <w:rPr>
          <w:rFonts w:ascii="Times New Roman"/>
          <w:b w:val="false"/>
          <w:i w:val="false"/>
          <w:color w:val="000000"/>
          <w:sz w:val="28"/>
        </w:rPr>
        <w:t>
      18) Түркістан облысының білім басқармасының Жетісай ауданының адами әлеуетті дамыту бөлімінің "М.Байзақов атындағы №18 жалпы орта мектебі" коммуналдық мемлекеттік мекемесі;</w:t>
      </w:r>
    </w:p>
    <w:p>
      <w:pPr>
        <w:spacing w:after="0"/>
        <w:ind w:left="0"/>
        <w:jc w:val="both"/>
      </w:pPr>
      <w:r>
        <w:rPr>
          <w:rFonts w:ascii="Times New Roman"/>
          <w:b w:val="false"/>
          <w:i w:val="false"/>
          <w:color w:val="000000"/>
          <w:sz w:val="28"/>
        </w:rPr>
        <w:t>
      19) Түркістан облысының білім басқармасының Жетісай ауданының адами әлеуетті дамыту бөлімінің "Аманкелді атындағы №19 жалпы орта мектебі"коммуналдық мемлекеттік мекемесі;</w:t>
      </w:r>
    </w:p>
    <w:p>
      <w:pPr>
        <w:spacing w:after="0"/>
        <w:ind w:left="0"/>
        <w:jc w:val="both"/>
      </w:pPr>
      <w:r>
        <w:rPr>
          <w:rFonts w:ascii="Times New Roman"/>
          <w:b w:val="false"/>
          <w:i w:val="false"/>
          <w:color w:val="000000"/>
          <w:sz w:val="28"/>
        </w:rPr>
        <w:t>
      20) Түркістан облысының білім басқармасының Жетісай ауданының адами әлеуетті дамыту бөлімінің "Т.Рысқұлов атындағы №20 жалпы орта мектебі" коммуналдық мемлекеттік мекемесі;</w:t>
      </w:r>
    </w:p>
    <w:p>
      <w:pPr>
        <w:spacing w:after="0"/>
        <w:ind w:left="0"/>
        <w:jc w:val="both"/>
      </w:pPr>
      <w:r>
        <w:rPr>
          <w:rFonts w:ascii="Times New Roman"/>
          <w:b w:val="false"/>
          <w:i w:val="false"/>
          <w:color w:val="000000"/>
          <w:sz w:val="28"/>
        </w:rPr>
        <w:t>
      21) Түркістан облысының білім басқармасының Жетісай ауданының адами әлеуетті дамыту бөлімінің "Б.Майлин атындағы №21 жалпы орта мектебі" коммуналдық мемлекеттік мекемесі;</w:t>
      </w:r>
    </w:p>
    <w:p>
      <w:pPr>
        <w:spacing w:after="0"/>
        <w:ind w:left="0"/>
        <w:jc w:val="both"/>
      </w:pPr>
      <w:r>
        <w:rPr>
          <w:rFonts w:ascii="Times New Roman"/>
          <w:b w:val="false"/>
          <w:i w:val="false"/>
          <w:color w:val="000000"/>
          <w:sz w:val="28"/>
        </w:rPr>
        <w:t>
      22) Түркістан облысының білім басқармасының Жетісай ауданының адами әлеуетті дамыту бөлімінің "Қ.А.Яссауи атындағы №22 жалпы орта мектебі" коммуналдық мемлекеттік мекемесі;</w:t>
      </w:r>
    </w:p>
    <w:p>
      <w:pPr>
        <w:spacing w:after="0"/>
        <w:ind w:left="0"/>
        <w:jc w:val="both"/>
      </w:pPr>
      <w:r>
        <w:rPr>
          <w:rFonts w:ascii="Times New Roman"/>
          <w:b w:val="false"/>
          <w:i w:val="false"/>
          <w:color w:val="000000"/>
          <w:sz w:val="28"/>
        </w:rPr>
        <w:t>
      23) Түркістан облысының білім басқармасының Жетісай ауданының адами әлеуетті дамыту бөлімінің "А.Рудаки атындағы №23 жалпы орта мектебі" коммуналдық мемлекеттік мекемесі;</w:t>
      </w:r>
    </w:p>
    <w:p>
      <w:pPr>
        <w:spacing w:after="0"/>
        <w:ind w:left="0"/>
        <w:jc w:val="both"/>
      </w:pPr>
      <w:r>
        <w:rPr>
          <w:rFonts w:ascii="Times New Roman"/>
          <w:b w:val="false"/>
          <w:i w:val="false"/>
          <w:color w:val="000000"/>
          <w:sz w:val="28"/>
        </w:rPr>
        <w:t>
      24) Түркістан облысының білім басқармасының Жетісай ауданының адами әлеуетті дамыту бөлімінің "А.Жами атындағы №24 жалпы орта мектебі" коммуналдық мемлекеттік мекемесі;</w:t>
      </w:r>
    </w:p>
    <w:p>
      <w:pPr>
        <w:spacing w:after="0"/>
        <w:ind w:left="0"/>
        <w:jc w:val="both"/>
      </w:pPr>
      <w:r>
        <w:rPr>
          <w:rFonts w:ascii="Times New Roman"/>
          <w:b w:val="false"/>
          <w:i w:val="false"/>
          <w:color w:val="000000"/>
          <w:sz w:val="28"/>
        </w:rPr>
        <w:t>
      25) Түркістан облысының білім басқармасының Жетісай ауданының адами әлеуетті дамыту бөлімінің "№25 жалпы орта мектебі" коммуналдық мемлекеттік мекемесі;</w:t>
      </w:r>
    </w:p>
    <w:p>
      <w:pPr>
        <w:spacing w:after="0"/>
        <w:ind w:left="0"/>
        <w:jc w:val="both"/>
      </w:pPr>
      <w:r>
        <w:rPr>
          <w:rFonts w:ascii="Times New Roman"/>
          <w:b w:val="false"/>
          <w:i w:val="false"/>
          <w:color w:val="000000"/>
          <w:sz w:val="28"/>
        </w:rPr>
        <w:t>
      26) Түркістан облысының білім басқармасының Жетісай ауданының адами әлеуетті дамыту бөлімінің "М.Шоқай атындағы №26 жалпы орта мектебі" коммуналдық мемлекеттік мекемесі;</w:t>
      </w:r>
    </w:p>
    <w:p>
      <w:pPr>
        <w:spacing w:after="0"/>
        <w:ind w:left="0"/>
        <w:jc w:val="both"/>
      </w:pPr>
      <w:r>
        <w:rPr>
          <w:rFonts w:ascii="Times New Roman"/>
          <w:b w:val="false"/>
          <w:i w:val="false"/>
          <w:color w:val="000000"/>
          <w:sz w:val="28"/>
        </w:rPr>
        <w:t>
      27) Түркістан облысының білім басқармасының Жетісай ауданының адами әлеуетті дамыту бөлімінің "Ә.Жангелдин атындағы №27 жалпы орта мектебі" коммуналдық мемлекеттік мекемесі;</w:t>
      </w:r>
    </w:p>
    <w:p>
      <w:pPr>
        <w:spacing w:after="0"/>
        <w:ind w:left="0"/>
        <w:jc w:val="both"/>
      </w:pPr>
      <w:r>
        <w:rPr>
          <w:rFonts w:ascii="Times New Roman"/>
          <w:b w:val="false"/>
          <w:i w:val="false"/>
          <w:color w:val="000000"/>
          <w:sz w:val="28"/>
        </w:rPr>
        <w:t>
      28) Түркістан облысының білім басқармасының Жетісай ауданының адами әлеуетті дамыту бөлімінің "Хиуаз Доспанова атындағы №28 жалпы орта мектебі" коммуналдық мемлекеттік мекемесі;</w:t>
      </w:r>
    </w:p>
    <w:p>
      <w:pPr>
        <w:spacing w:after="0"/>
        <w:ind w:left="0"/>
        <w:jc w:val="both"/>
      </w:pPr>
      <w:r>
        <w:rPr>
          <w:rFonts w:ascii="Times New Roman"/>
          <w:b w:val="false"/>
          <w:i w:val="false"/>
          <w:color w:val="000000"/>
          <w:sz w:val="28"/>
        </w:rPr>
        <w:t>
      29) Түркістан облысының білім басқармасының Жетісай ауданының адами әлеуетті дамыту бөлімінің "С.Сейфуллин атындағы №29 жалпы орта мектебі" коммуналдық мемлекеттік мекемесі;</w:t>
      </w:r>
    </w:p>
    <w:p>
      <w:pPr>
        <w:spacing w:after="0"/>
        <w:ind w:left="0"/>
        <w:jc w:val="both"/>
      </w:pPr>
      <w:r>
        <w:rPr>
          <w:rFonts w:ascii="Times New Roman"/>
          <w:b w:val="false"/>
          <w:i w:val="false"/>
          <w:color w:val="000000"/>
          <w:sz w:val="28"/>
        </w:rPr>
        <w:t>
      30) Түркістан облысының білім басқармасының Жетісай ауданының адами әлеуетті дамыту бөлімінің "І.Жансүгіров атындағы №30 жалпы орта мектебі" коммуналдық мемлекеттік мекемесі;</w:t>
      </w:r>
    </w:p>
    <w:p>
      <w:pPr>
        <w:spacing w:after="0"/>
        <w:ind w:left="0"/>
        <w:jc w:val="both"/>
      </w:pPr>
      <w:r>
        <w:rPr>
          <w:rFonts w:ascii="Times New Roman"/>
          <w:b w:val="false"/>
          <w:i w:val="false"/>
          <w:color w:val="000000"/>
          <w:sz w:val="28"/>
        </w:rPr>
        <w:t>
      31) Түркістан облысының білім басқармасының Жетісай ауданының адами әлеуетті дамыту бөлімінің "М.Әуезов атындағы №31 жалпы орта мектебі" коммуналдық мемлекеттік мекемесі;</w:t>
      </w:r>
    </w:p>
    <w:p>
      <w:pPr>
        <w:spacing w:after="0"/>
        <w:ind w:left="0"/>
        <w:jc w:val="both"/>
      </w:pPr>
      <w:r>
        <w:rPr>
          <w:rFonts w:ascii="Times New Roman"/>
          <w:b w:val="false"/>
          <w:i w:val="false"/>
          <w:color w:val="000000"/>
          <w:sz w:val="28"/>
        </w:rPr>
        <w:t>
      32) Түркістан облысының білім басқармасының Жетісай ауданының адами әлеуетті дамыту бөлімінің "Ш.Құдайбердиев атындағы №32 жалпы орта мектебі" коммуналдық мемлекеттік мекемесі;</w:t>
      </w:r>
    </w:p>
    <w:p>
      <w:pPr>
        <w:spacing w:after="0"/>
        <w:ind w:left="0"/>
        <w:jc w:val="both"/>
      </w:pPr>
      <w:r>
        <w:rPr>
          <w:rFonts w:ascii="Times New Roman"/>
          <w:b w:val="false"/>
          <w:i w:val="false"/>
          <w:color w:val="000000"/>
          <w:sz w:val="28"/>
        </w:rPr>
        <w:t>
      33) Түркістан облысының білім басқармасының Жетісай ауданының адами әлеуетті дамыту бөлімінің "М.Мәметова атындағы №33 жалпы орта мектебі"коммуналдық мемлекеттік мекемесі;</w:t>
      </w:r>
    </w:p>
    <w:p>
      <w:pPr>
        <w:spacing w:after="0"/>
        <w:ind w:left="0"/>
        <w:jc w:val="both"/>
      </w:pPr>
      <w:r>
        <w:rPr>
          <w:rFonts w:ascii="Times New Roman"/>
          <w:b w:val="false"/>
          <w:i w:val="false"/>
          <w:color w:val="000000"/>
          <w:sz w:val="28"/>
        </w:rPr>
        <w:t>
      34) Түркістан облысының білім басқармасының Жетісай ауданының адами әлеуетті дамыту бөлімінің "Ә.Молдағұлова атындағы №34 жалпы орта мектебі" коммуналдық мемлекеттік мекемесі;</w:t>
      </w:r>
    </w:p>
    <w:p>
      <w:pPr>
        <w:spacing w:after="0"/>
        <w:ind w:left="0"/>
        <w:jc w:val="both"/>
      </w:pPr>
      <w:r>
        <w:rPr>
          <w:rFonts w:ascii="Times New Roman"/>
          <w:b w:val="false"/>
          <w:i w:val="false"/>
          <w:color w:val="000000"/>
          <w:sz w:val="28"/>
        </w:rPr>
        <w:t>
      35) Түркістан облысының білім басқармасының Жетісай ауданының адами әлеуетті дамыту бөлімінің "№35 "Қараөзек" жалпы орта мектебі" коммуналдық мемлекеттік мекемесі;</w:t>
      </w:r>
    </w:p>
    <w:p>
      <w:pPr>
        <w:spacing w:after="0"/>
        <w:ind w:left="0"/>
        <w:jc w:val="both"/>
      </w:pPr>
      <w:r>
        <w:rPr>
          <w:rFonts w:ascii="Times New Roman"/>
          <w:b w:val="false"/>
          <w:i w:val="false"/>
          <w:color w:val="000000"/>
          <w:sz w:val="28"/>
        </w:rPr>
        <w:t>
      36) Түркістан облысының білім басқармасының Жетісай ауданының адами әлеуетті дамыту бөлімінің "№36 негізгі орта мектебі" коммуналдық мемлекеттік мекемесі;</w:t>
      </w:r>
    </w:p>
    <w:p>
      <w:pPr>
        <w:spacing w:after="0"/>
        <w:ind w:left="0"/>
        <w:jc w:val="both"/>
      </w:pPr>
      <w:r>
        <w:rPr>
          <w:rFonts w:ascii="Times New Roman"/>
          <w:b w:val="false"/>
          <w:i w:val="false"/>
          <w:color w:val="000000"/>
          <w:sz w:val="28"/>
        </w:rPr>
        <w:t>
      37) Түркістан облысының білім басқармасының Жетісай ауданының адами әлеуетті дамыту бөлімінің "№37 "Еңбек" жалпы орта мектебі" коммуналдық мемлекеттік мекемесі;</w:t>
      </w:r>
    </w:p>
    <w:p>
      <w:pPr>
        <w:spacing w:after="0"/>
        <w:ind w:left="0"/>
        <w:jc w:val="both"/>
      </w:pPr>
      <w:r>
        <w:rPr>
          <w:rFonts w:ascii="Times New Roman"/>
          <w:b w:val="false"/>
          <w:i w:val="false"/>
          <w:color w:val="000000"/>
          <w:sz w:val="28"/>
        </w:rPr>
        <w:t>
      38) Түркістан облысының білім басқармасының Жетісай ауданының адами әлеуетті дамыту бөлімінің "С.Асанов атындағы №38 жалпы орта мектебі" коммуналдық мемлекеттік мекемесі;</w:t>
      </w:r>
    </w:p>
    <w:p>
      <w:pPr>
        <w:spacing w:after="0"/>
        <w:ind w:left="0"/>
        <w:jc w:val="both"/>
      </w:pPr>
      <w:r>
        <w:rPr>
          <w:rFonts w:ascii="Times New Roman"/>
          <w:b w:val="false"/>
          <w:i w:val="false"/>
          <w:color w:val="000000"/>
          <w:sz w:val="28"/>
        </w:rPr>
        <w:t>
      39) Түркістан облысының білім басқармасының Жетісай ауданының адами әлеуетті дамыту бөлімінің "№39 "Асықата" жалпы орта мектебі" коммуналдық мемлекеттік мекемесі;</w:t>
      </w:r>
    </w:p>
    <w:p>
      <w:pPr>
        <w:spacing w:after="0"/>
        <w:ind w:left="0"/>
        <w:jc w:val="both"/>
      </w:pPr>
      <w:r>
        <w:rPr>
          <w:rFonts w:ascii="Times New Roman"/>
          <w:b w:val="false"/>
          <w:i w:val="false"/>
          <w:color w:val="000000"/>
          <w:sz w:val="28"/>
        </w:rPr>
        <w:t>
      40) Түркістан облысының білім басқармасының Жетісай ауданының адами әлеуетті дамыту бөлімінің "№40 "Ынтымақ" жалпы орта мектебі" коммуналдық мемлекеттік мекемесі;</w:t>
      </w:r>
    </w:p>
    <w:p>
      <w:pPr>
        <w:spacing w:after="0"/>
        <w:ind w:left="0"/>
        <w:jc w:val="both"/>
      </w:pPr>
      <w:r>
        <w:rPr>
          <w:rFonts w:ascii="Times New Roman"/>
          <w:b w:val="false"/>
          <w:i w:val="false"/>
          <w:color w:val="000000"/>
          <w:sz w:val="28"/>
        </w:rPr>
        <w:t>
      41) Түркістан облысының білім басқармасының Жетісай ауданының адами әлеуетті дамыту бөлімінің Қ.Дәрімбаев атындағы №41 жалпы орта мектебі" коммуналдық мемлекеттік мекемесі;</w:t>
      </w:r>
    </w:p>
    <w:p>
      <w:pPr>
        <w:spacing w:after="0"/>
        <w:ind w:left="0"/>
        <w:jc w:val="both"/>
      </w:pPr>
      <w:r>
        <w:rPr>
          <w:rFonts w:ascii="Times New Roman"/>
          <w:b w:val="false"/>
          <w:i w:val="false"/>
          <w:color w:val="000000"/>
          <w:sz w:val="28"/>
        </w:rPr>
        <w:t>
      42) Түркістан облысының білім басқармасының Жетісай ауданының адами әлеуетті дамыту бөлімінің "С.Қожанов атындағы №42 жалпы орта мектебі" коммуналдық мемлекеттік мекемесі;</w:t>
      </w:r>
    </w:p>
    <w:p>
      <w:pPr>
        <w:spacing w:after="0"/>
        <w:ind w:left="0"/>
        <w:jc w:val="both"/>
      </w:pPr>
      <w:r>
        <w:rPr>
          <w:rFonts w:ascii="Times New Roman"/>
          <w:b w:val="false"/>
          <w:i w:val="false"/>
          <w:color w:val="000000"/>
          <w:sz w:val="28"/>
        </w:rPr>
        <w:t>
      43) Түркістан облысының білім басқармасының Жетісай ауданының адами әлеуетті дамыту бөлімінің "Мыңжасар Маңғытаев атындағы №43 жалпы орта мектебі" коммуналдық мемлекеттік мекемесі;</w:t>
      </w:r>
    </w:p>
    <w:p>
      <w:pPr>
        <w:spacing w:after="0"/>
        <w:ind w:left="0"/>
        <w:jc w:val="both"/>
      </w:pPr>
      <w:r>
        <w:rPr>
          <w:rFonts w:ascii="Times New Roman"/>
          <w:b w:val="false"/>
          <w:i w:val="false"/>
          <w:color w:val="000000"/>
          <w:sz w:val="28"/>
        </w:rPr>
        <w:t>
      44) Түркістан облысының білім басқармасының Жетісай ауданының адами әлеуетті дамыту бөлімінің "№44 "Жаңа дала" жалпы орта мектебі" коммуналдық мемлекеттік мекемесі;</w:t>
      </w:r>
    </w:p>
    <w:p>
      <w:pPr>
        <w:spacing w:after="0"/>
        <w:ind w:left="0"/>
        <w:jc w:val="both"/>
      </w:pPr>
      <w:r>
        <w:rPr>
          <w:rFonts w:ascii="Times New Roman"/>
          <w:b w:val="false"/>
          <w:i w:val="false"/>
          <w:color w:val="000000"/>
          <w:sz w:val="28"/>
        </w:rPr>
        <w:t>
      45) Түркістан облысының білім басқармасының Жетісай ауданының адами әлеуетті дамыту бөлімінің "Н.Исмайлов атындағы №45 жалпы орта мектебі" коммуналдық мемлекеттік мекемесі;</w:t>
      </w:r>
    </w:p>
    <w:p>
      <w:pPr>
        <w:spacing w:after="0"/>
        <w:ind w:left="0"/>
        <w:jc w:val="both"/>
      </w:pPr>
      <w:r>
        <w:rPr>
          <w:rFonts w:ascii="Times New Roman"/>
          <w:b w:val="false"/>
          <w:i w:val="false"/>
          <w:color w:val="000000"/>
          <w:sz w:val="28"/>
        </w:rPr>
        <w:t>
      46) Түркістан облысының білім басқармасының Жетісай ауданының адами әлеуетті дамыту бөлімінің "Ә.Қастеев атындағы №46 жалпы орта мектебі" коммуналдық мемлекеттік мекемесі;</w:t>
      </w:r>
    </w:p>
    <w:p>
      <w:pPr>
        <w:spacing w:after="0"/>
        <w:ind w:left="0"/>
        <w:jc w:val="both"/>
      </w:pPr>
      <w:r>
        <w:rPr>
          <w:rFonts w:ascii="Times New Roman"/>
          <w:b w:val="false"/>
          <w:i w:val="false"/>
          <w:color w:val="000000"/>
          <w:sz w:val="28"/>
        </w:rPr>
        <w:t>
      47) Түркістан облысының білім басқармасының Жетісай ауданының адами әлеуетті дамыту бөлімінің "М.Мақатаев атындағы №47 жалпы орта мектебі" коммуналдық мемлекеттік мекемесі;</w:t>
      </w:r>
    </w:p>
    <w:p>
      <w:pPr>
        <w:spacing w:after="0"/>
        <w:ind w:left="0"/>
        <w:jc w:val="both"/>
      </w:pPr>
      <w:r>
        <w:rPr>
          <w:rFonts w:ascii="Times New Roman"/>
          <w:b w:val="false"/>
          <w:i w:val="false"/>
          <w:color w:val="000000"/>
          <w:sz w:val="28"/>
        </w:rPr>
        <w:t>
      48) Түркістан облысының білім басқармасының Жетісай ауданының адами әлеуетті дамыту бөлімінің "Қ.Сәтбаев атындағы №48 жалпы орта мектебі" коммуналдық мемлекеттік мекемесі;</w:t>
      </w:r>
    </w:p>
    <w:p>
      <w:pPr>
        <w:spacing w:after="0"/>
        <w:ind w:left="0"/>
        <w:jc w:val="both"/>
      </w:pPr>
      <w:r>
        <w:rPr>
          <w:rFonts w:ascii="Times New Roman"/>
          <w:b w:val="false"/>
          <w:i w:val="false"/>
          <w:color w:val="000000"/>
          <w:sz w:val="28"/>
        </w:rPr>
        <w:t>
      49) Түркістан облысының білім басқармасының Жетісай ауданының адами әлеуетті дамыту бөлімінің "№49 "Сырдария" жалпы орта мектебі" коммуналдық мемлекеттік мекемесі;</w:t>
      </w:r>
    </w:p>
    <w:p>
      <w:pPr>
        <w:spacing w:after="0"/>
        <w:ind w:left="0"/>
        <w:jc w:val="both"/>
      </w:pPr>
      <w:r>
        <w:rPr>
          <w:rFonts w:ascii="Times New Roman"/>
          <w:b w:val="false"/>
          <w:i w:val="false"/>
          <w:color w:val="000000"/>
          <w:sz w:val="28"/>
        </w:rPr>
        <w:t>
      50) Түркістан облысының білім басқармасының Жетісай ауданының адами әлеуетті дамыту бөлімінің "Р.Қошқарбаев атындағы №50 жалпы орта мектебі" коммуналдық мемлекеттік мекемесі;</w:t>
      </w:r>
    </w:p>
    <w:p>
      <w:pPr>
        <w:spacing w:after="0"/>
        <w:ind w:left="0"/>
        <w:jc w:val="both"/>
      </w:pPr>
      <w:r>
        <w:rPr>
          <w:rFonts w:ascii="Times New Roman"/>
          <w:b w:val="false"/>
          <w:i w:val="false"/>
          <w:color w:val="000000"/>
          <w:sz w:val="28"/>
        </w:rPr>
        <w:t>
      51) Түркістан облысының білім басқармасының Жетісай ауданының адами әлеуетті дамыту бөлімінің"№51 "Дәуір" жалпы орта мектебі" коммуналдық мемлекеттік мекемесі;</w:t>
      </w:r>
    </w:p>
    <w:p>
      <w:pPr>
        <w:spacing w:after="0"/>
        <w:ind w:left="0"/>
        <w:jc w:val="both"/>
      </w:pPr>
      <w:r>
        <w:rPr>
          <w:rFonts w:ascii="Times New Roman"/>
          <w:b w:val="false"/>
          <w:i w:val="false"/>
          <w:color w:val="000000"/>
          <w:sz w:val="28"/>
        </w:rPr>
        <w:t>
      52) Түркістан облысының білім басқармасының Жетісай ауданының адами әлеуетті дамыту бөлімінің "С.Сейфуллин атындағы №52 жалпы орта мектебі" коммуналдық мемлекеттік мекемесі;</w:t>
      </w:r>
    </w:p>
    <w:p>
      <w:pPr>
        <w:spacing w:after="0"/>
        <w:ind w:left="0"/>
        <w:jc w:val="both"/>
      </w:pPr>
      <w:r>
        <w:rPr>
          <w:rFonts w:ascii="Times New Roman"/>
          <w:b w:val="false"/>
          <w:i w:val="false"/>
          <w:color w:val="000000"/>
          <w:sz w:val="28"/>
        </w:rPr>
        <w:t>
      53) Түркістан облысының білім басқармасының Жетісай ауданының адами әлеуетті дамыту бөлімінің "Ю.Гагарин атындағы №53 жалпы орта мектебі" коммуналдық мемлекеттік мекемесі;</w:t>
      </w:r>
    </w:p>
    <w:p>
      <w:pPr>
        <w:spacing w:after="0"/>
        <w:ind w:left="0"/>
        <w:jc w:val="both"/>
      </w:pPr>
      <w:r>
        <w:rPr>
          <w:rFonts w:ascii="Times New Roman"/>
          <w:b w:val="false"/>
          <w:i w:val="false"/>
          <w:color w:val="000000"/>
          <w:sz w:val="28"/>
        </w:rPr>
        <w:t>
      54) Түркістан облысының білім басқармасының Жетісай ауданының адами әлеуетті дамыту бөлімінің "Ілияс Есенберлин атындағы №54 жалпы орта мектебі" коммуналдық мемлекеттік мекемесі;</w:t>
      </w:r>
    </w:p>
    <w:p>
      <w:pPr>
        <w:spacing w:after="0"/>
        <w:ind w:left="0"/>
        <w:jc w:val="both"/>
      </w:pPr>
      <w:r>
        <w:rPr>
          <w:rFonts w:ascii="Times New Roman"/>
          <w:b w:val="false"/>
          <w:i w:val="false"/>
          <w:color w:val="000000"/>
          <w:sz w:val="28"/>
        </w:rPr>
        <w:t>
      55) Түркістан облысының білім басқармасының Жетісай ауданының адами әлеуетті дамыту бөлімінің "№55 "Жеңістің 50 жылдығы" жалпы орта мектебі" коммуналдық мемлекеттік мекемесі;</w:t>
      </w:r>
    </w:p>
    <w:p>
      <w:pPr>
        <w:spacing w:after="0"/>
        <w:ind w:left="0"/>
        <w:jc w:val="both"/>
      </w:pPr>
      <w:r>
        <w:rPr>
          <w:rFonts w:ascii="Times New Roman"/>
          <w:b w:val="false"/>
          <w:i w:val="false"/>
          <w:color w:val="000000"/>
          <w:sz w:val="28"/>
        </w:rPr>
        <w:t>
      56) Түркістан облысының білім басқармасының Жетісай ауданының адами әлеуетті дамыту бөлімінің "С.Ерубаев атындағы №56 жалпы орта мектебі" коммуналдық мемлекеттік мекемесі;</w:t>
      </w:r>
    </w:p>
    <w:p>
      <w:pPr>
        <w:spacing w:after="0"/>
        <w:ind w:left="0"/>
        <w:jc w:val="both"/>
      </w:pPr>
      <w:r>
        <w:rPr>
          <w:rFonts w:ascii="Times New Roman"/>
          <w:b w:val="false"/>
          <w:i w:val="false"/>
          <w:color w:val="000000"/>
          <w:sz w:val="28"/>
        </w:rPr>
        <w:t>
      57) Түркістан облысының білім басқармасының Жетісай ауданының адами әлеуетті дамыту бөлімінің"№57 "Сарыарқа" жалпы орта мектебі" коммуналдық мемлекеттік мекемесі;</w:t>
      </w:r>
    </w:p>
    <w:p>
      <w:pPr>
        <w:spacing w:after="0"/>
        <w:ind w:left="0"/>
        <w:jc w:val="both"/>
      </w:pPr>
      <w:r>
        <w:rPr>
          <w:rFonts w:ascii="Times New Roman"/>
          <w:b w:val="false"/>
          <w:i w:val="false"/>
          <w:color w:val="000000"/>
          <w:sz w:val="28"/>
        </w:rPr>
        <w:t>
      58) Түркістан облысының білім басқармасының Жетісай ауданының адами әлеуетті дамыту бөлімінің "Мырзақадыр Нұрбаев атындағы №58 жалпы орта мектебі" коммуналдық мемлекеттік мекемесі;</w:t>
      </w:r>
    </w:p>
    <w:p>
      <w:pPr>
        <w:spacing w:after="0"/>
        <w:ind w:left="0"/>
        <w:jc w:val="both"/>
      </w:pPr>
      <w:r>
        <w:rPr>
          <w:rFonts w:ascii="Times New Roman"/>
          <w:b w:val="false"/>
          <w:i w:val="false"/>
          <w:color w:val="000000"/>
          <w:sz w:val="28"/>
        </w:rPr>
        <w:t>
      59) Түркістан облысының білім басқармасының Жетісай ауданының адами әлеуетті дамыту бөлімінің Я.Есенбеков атындағы №59 жалпы орта мектебі" коммуналдық мемлекеттік мекемесі;</w:t>
      </w:r>
    </w:p>
    <w:p>
      <w:pPr>
        <w:spacing w:after="0"/>
        <w:ind w:left="0"/>
        <w:jc w:val="both"/>
      </w:pPr>
      <w:r>
        <w:rPr>
          <w:rFonts w:ascii="Times New Roman"/>
          <w:b w:val="false"/>
          <w:i w:val="false"/>
          <w:color w:val="000000"/>
          <w:sz w:val="28"/>
        </w:rPr>
        <w:t>
      60) Түркістан облысының білім басқармасының Жетісай ауданының адами әлеуетті дамыту бөлімінің "№60 "Қызылқұм" жалпы орта мектебі" коммуналдық мемлекеттік мекемесі;</w:t>
      </w:r>
    </w:p>
    <w:p>
      <w:pPr>
        <w:spacing w:after="0"/>
        <w:ind w:left="0"/>
        <w:jc w:val="both"/>
      </w:pPr>
      <w:r>
        <w:rPr>
          <w:rFonts w:ascii="Times New Roman"/>
          <w:b w:val="false"/>
          <w:i w:val="false"/>
          <w:color w:val="000000"/>
          <w:sz w:val="28"/>
        </w:rPr>
        <w:t>
      61) Түркістан облысының білім басқармасының Жетісай ауданының адами әлеуетті дамыту бөлімінің "Ғ.Мұратбаев атындағы №61 жалпы орта мектебі" коммуналдық мемлекеттік мекемесі;</w:t>
      </w:r>
    </w:p>
    <w:p>
      <w:pPr>
        <w:spacing w:after="0"/>
        <w:ind w:left="0"/>
        <w:jc w:val="both"/>
      </w:pPr>
      <w:r>
        <w:rPr>
          <w:rFonts w:ascii="Times New Roman"/>
          <w:b w:val="false"/>
          <w:i w:val="false"/>
          <w:color w:val="000000"/>
          <w:sz w:val="28"/>
        </w:rPr>
        <w:t>
      62) Түркістан облысының білім басқармасының Жетісай ауданының адами әлеуетті дамыту бөлімінің "Кенесары хан атындағы №62 жалпы орта мектебі" коммуналдық мемлекеттік мекемесі;</w:t>
      </w:r>
    </w:p>
    <w:p>
      <w:pPr>
        <w:spacing w:after="0"/>
        <w:ind w:left="0"/>
        <w:jc w:val="both"/>
      </w:pPr>
      <w:r>
        <w:rPr>
          <w:rFonts w:ascii="Times New Roman"/>
          <w:b w:val="false"/>
          <w:i w:val="false"/>
          <w:color w:val="000000"/>
          <w:sz w:val="28"/>
        </w:rPr>
        <w:t>
      63) Түркістан облысының білім басқармасының Жетісай ауданының адами әлеуетті дамыту бөлімінің "Ы.Алтынсарин атындағы №63 жалпы орта мектебі" коммуналдық мемлекеттік мекемесі;</w:t>
      </w:r>
    </w:p>
    <w:p>
      <w:pPr>
        <w:spacing w:after="0"/>
        <w:ind w:left="0"/>
        <w:jc w:val="both"/>
      </w:pPr>
      <w:r>
        <w:rPr>
          <w:rFonts w:ascii="Times New Roman"/>
          <w:b w:val="false"/>
          <w:i w:val="false"/>
          <w:color w:val="000000"/>
          <w:sz w:val="28"/>
        </w:rPr>
        <w:t>
      64) Түркістан облысының білім басқармасының Жетісай ауданының адами әлеуетті дамыту бөлімінің "№64 "Мақталы" жалпы орта мектебі" коммуналдық мемлекеттік мекемесі;</w:t>
      </w:r>
    </w:p>
    <w:p>
      <w:pPr>
        <w:spacing w:after="0"/>
        <w:ind w:left="0"/>
        <w:jc w:val="both"/>
      </w:pPr>
      <w:r>
        <w:rPr>
          <w:rFonts w:ascii="Times New Roman"/>
          <w:b w:val="false"/>
          <w:i w:val="false"/>
          <w:color w:val="000000"/>
          <w:sz w:val="28"/>
        </w:rPr>
        <w:t>
      65) Түркістан облысының білім басқармасының Жетісай ауданының адами әлеуетті дамыту бөлімінің "№65 "Достық" жалпы орта мектебі" коммуналдық мемлекеттік мекемесі;</w:t>
      </w:r>
    </w:p>
    <w:p>
      <w:pPr>
        <w:spacing w:after="0"/>
        <w:ind w:left="0"/>
        <w:jc w:val="both"/>
      </w:pPr>
      <w:r>
        <w:rPr>
          <w:rFonts w:ascii="Times New Roman"/>
          <w:b w:val="false"/>
          <w:i w:val="false"/>
          <w:color w:val="000000"/>
          <w:sz w:val="28"/>
        </w:rPr>
        <w:t>
      66) Түркістан облысының білім басқармасының Жетісай ауданының адами әлеуетті дамыту бөлімінің "№66 "Мырзашөл" жалпы орта мектебі" коммуналдық мемлекеттік мекемесі;</w:t>
      </w:r>
    </w:p>
    <w:p>
      <w:pPr>
        <w:spacing w:after="0"/>
        <w:ind w:left="0"/>
        <w:jc w:val="both"/>
      </w:pPr>
      <w:r>
        <w:rPr>
          <w:rFonts w:ascii="Times New Roman"/>
          <w:b w:val="false"/>
          <w:i w:val="false"/>
          <w:color w:val="000000"/>
          <w:sz w:val="28"/>
        </w:rPr>
        <w:t>
      67) Түркістан облысының білім басқармасының Жетісай ауданының адами әлеуетті дамыту бөлімінің "Қазыбек би атындағы №67 жалпы орта мектебі" коммуналдық мемлекеттік мекемесі;</w:t>
      </w:r>
    </w:p>
    <w:p>
      <w:pPr>
        <w:spacing w:after="0"/>
        <w:ind w:left="0"/>
        <w:jc w:val="both"/>
      </w:pPr>
      <w:r>
        <w:rPr>
          <w:rFonts w:ascii="Times New Roman"/>
          <w:b w:val="false"/>
          <w:i w:val="false"/>
          <w:color w:val="000000"/>
          <w:sz w:val="28"/>
        </w:rPr>
        <w:t>
      68) Түркістан облысының білім басқармасының Жетісай ауданының адами әлеуетті дамыту бөлімінің" №68 "Жібек жолы" жалпы орта мектебі" коммуналдық мемлекеттік мекемесі;</w:t>
      </w:r>
    </w:p>
    <w:p>
      <w:pPr>
        <w:spacing w:after="0"/>
        <w:ind w:left="0"/>
        <w:jc w:val="both"/>
      </w:pPr>
      <w:r>
        <w:rPr>
          <w:rFonts w:ascii="Times New Roman"/>
          <w:b w:val="false"/>
          <w:i w:val="false"/>
          <w:color w:val="000000"/>
          <w:sz w:val="28"/>
        </w:rPr>
        <w:t>
      69) Түркістан облысының білім басқармасының Жетісай ауданының адами әлеуетті дамыту бөлімінің" №69 "Мақташы" жалпы орта мектебі" коммуналдық мемлекеттік мекемесі;</w:t>
      </w:r>
    </w:p>
    <w:p>
      <w:pPr>
        <w:spacing w:after="0"/>
        <w:ind w:left="0"/>
        <w:jc w:val="both"/>
      </w:pPr>
      <w:r>
        <w:rPr>
          <w:rFonts w:ascii="Times New Roman"/>
          <w:b w:val="false"/>
          <w:i w:val="false"/>
          <w:color w:val="000000"/>
          <w:sz w:val="28"/>
        </w:rPr>
        <w:t>
      70) Түркістан облысының білім басқармасының Жетісай ауданының адами әлеуетті дамыту бөлімінің "Ж.Сүлейменов атындағы №70 жалпы орта мектебі" коммуналдық мемлекеттік мекемесі;</w:t>
      </w:r>
    </w:p>
    <w:p>
      <w:pPr>
        <w:spacing w:after="0"/>
        <w:ind w:left="0"/>
        <w:jc w:val="both"/>
      </w:pPr>
      <w:r>
        <w:rPr>
          <w:rFonts w:ascii="Times New Roman"/>
          <w:b w:val="false"/>
          <w:i w:val="false"/>
          <w:color w:val="000000"/>
          <w:sz w:val="28"/>
        </w:rPr>
        <w:t>
      71) Түркістан облысының білім басқармасының Жетісай ауданының адами әлеуетті дамыту бөлімінің "№71 жалпы орта мектебі" коммуналдық мемлекеттік мекемесі;</w:t>
      </w:r>
    </w:p>
    <w:p>
      <w:pPr>
        <w:spacing w:after="0"/>
        <w:ind w:left="0"/>
        <w:jc w:val="both"/>
      </w:pPr>
      <w:r>
        <w:rPr>
          <w:rFonts w:ascii="Times New Roman"/>
          <w:b w:val="false"/>
          <w:i w:val="false"/>
          <w:color w:val="000000"/>
          <w:sz w:val="28"/>
        </w:rPr>
        <w:t>
      72) Түркістан облысының білім басқармасының Жетісай ауданының адами әлеуетті дамыту бөлімінің "№72 жалпы орта мектебі" коммуналдық мемлекеттік мекемесі;</w:t>
      </w:r>
    </w:p>
    <w:p>
      <w:pPr>
        <w:spacing w:after="0"/>
        <w:ind w:left="0"/>
        <w:jc w:val="both"/>
      </w:pPr>
      <w:r>
        <w:rPr>
          <w:rFonts w:ascii="Times New Roman"/>
          <w:b w:val="false"/>
          <w:i w:val="false"/>
          <w:color w:val="000000"/>
          <w:sz w:val="28"/>
        </w:rPr>
        <w:t>
      73) Түркістан облысының білім басқармасының Жетісай ауданының адами әлеуетті дамыту бөлімінің "№73 жалпы орта мектебі" коммуналдық мемлекеттік мекемесі;</w:t>
      </w:r>
    </w:p>
    <w:p>
      <w:pPr>
        <w:spacing w:after="0"/>
        <w:ind w:left="0"/>
        <w:jc w:val="both"/>
      </w:pPr>
      <w:r>
        <w:rPr>
          <w:rFonts w:ascii="Times New Roman"/>
          <w:b w:val="false"/>
          <w:i w:val="false"/>
          <w:color w:val="000000"/>
          <w:sz w:val="28"/>
        </w:rPr>
        <w:t>
      74) Түркістан облысының білім басқармасының Жетісай ауданының адами әлеуетті дамыту бөлімінің "Балалар мен жасөспірімдер шығармашылық орталығы" коммуналдық мемлекеттік мекемесі;</w:t>
      </w:r>
    </w:p>
    <w:p>
      <w:pPr>
        <w:spacing w:after="0"/>
        <w:ind w:left="0"/>
        <w:jc w:val="both"/>
      </w:pPr>
      <w:r>
        <w:rPr>
          <w:rFonts w:ascii="Times New Roman"/>
          <w:b w:val="false"/>
          <w:i w:val="false"/>
          <w:color w:val="000000"/>
          <w:sz w:val="28"/>
        </w:rPr>
        <w:t>
      75) Түркістан облысының білім басқармасының Жетісай ауданының адами әлеуетті дамыту бөлімінің "№1 Жетісай балалар өнер мектебі" коммуналдық мемлекеттік мекемесі;</w:t>
      </w:r>
    </w:p>
    <w:p>
      <w:pPr>
        <w:spacing w:after="0"/>
        <w:ind w:left="0"/>
        <w:jc w:val="both"/>
      </w:pPr>
      <w:r>
        <w:rPr>
          <w:rFonts w:ascii="Times New Roman"/>
          <w:b w:val="false"/>
          <w:i w:val="false"/>
          <w:color w:val="000000"/>
          <w:sz w:val="28"/>
        </w:rPr>
        <w:t>
      76) Түркістан облысының білім басқармасының Жетісай ауданының адами әлеуетті дамыту бөлімінің "№2 Ш.Қалдаяқов атындағы Асықата балалар өнер мектебі" коммуналдық мемлекеттік мекемесі;</w:t>
      </w:r>
    </w:p>
    <w:p>
      <w:pPr>
        <w:spacing w:after="0"/>
        <w:ind w:left="0"/>
        <w:jc w:val="both"/>
      </w:pPr>
      <w:r>
        <w:rPr>
          <w:rFonts w:ascii="Times New Roman"/>
          <w:b w:val="false"/>
          <w:i w:val="false"/>
          <w:color w:val="000000"/>
          <w:sz w:val="28"/>
        </w:rPr>
        <w:t>
      77) Түркістан облысының білім басқармасының Жетісай ауданының адами әлеуетті дамыту бөлімінің "Әсел"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78) Түркістан облысының білім басқармасының Жетісай ауданының адами әлеуетті дамыту бөлімінің "Мерей" бөбекжай-балабақшасы"мемлекеттік коммуналдық қазыналық кәсіпорны;</w:t>
      </w:r>
    </w:p>
    <w:p>
      <w:pPr>
        <w:spacing w:after="0"/>
        <w:ind w:left="0"/>
        <w:jc w:val="both"/>
      </w:pPr>
      <w:r>
        <w:rPr>
          <w:rFonts w:ascii="Times New Roman"/>
          <w:b w:val="false"/>
          <w:i w:val="false"/>
          <w:color w:val="000000"/>
          <w:sz w:val="28"/>
        </w:rPr>
        <w:t>
      79) Түркістан облысының білім басқармасының Жетісай ауданының адами әлеуетті дамыту бөлімінің "Күншуақ"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80) Түркістан облысының білім басқармасының Жетісай ауданының адами әлеуетті дамыту бөлімінің "Ақмарал"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81) Түркістан облысының білім басқармасының Жетісай ауданының адами әлеуетті дамыту бөлімінің "Алпамыс батыр"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82) Түркістан облысының білім басқармасының Жетісай ауданының адами әлеуетті дамыту бөлімінің "Майра"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83) Түркістан облысының білім басқармасының Жетісай ауданының адами әлеуетті дамыту бөлімінің "Аяулым"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84) Түркістан облысының білім басқармасының Жетісай ауданының адами әлеуетті дамыту бөлімінің "Бөбек"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85) Түркістан облысының білім басқармасының Жетісай ауданының адами әлеуетті дамыту бөлімінің "Ақ көгершін"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86) Түркістан облысының білім басқармасының Жетісай ауданының адами әлеуетті дамыту бөлімінің "Әлжан ана"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87) Түркістан облысының білім басқармасының Жетісай ауданының адами әлеуетті дамыту бөлімінің "Бейбарыс"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88) Түркістан облысының білім басқармасының Жетісай ауданының адами әлеуетті дамыту бөлімінің "Бүлдіршін"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89) Түркістан облысының білім басқармасының Жетісай ауданының адами әлеуетті дамыту бөлімінің "Сәби"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90) Түркістан облысының білім басқармасының Жетісай ауданының адами әлеуетті дамыту бөлімінің "Балдәурен"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91) Түркістан облысының білім басқармасының Жетісай ауданының адами әлеуетті дамыту бөлімінің "Нұр Асықата"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92) Түркістан облысының білім басқармасының Жетісай ауданының адами әлеуетті дамыту бөлімінің "Наурыз"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93) Түркістан облысының білім басқармасының Жетісай ауданының адами әлеуетті дамыту бөлімінің "Дана"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94) Түркістан облысының білім басқармасының Жетісай ауданының адами әлеуетті дамыту бөлімінің "Ертөстік"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95) Түркістан облысының білім басқармасының Жетісай ауданының адами әлеуетті дамыту бөлімінің "Қуаныш"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96) Түркістан облысының білім басқармасының Жетісай ауданының адами әлеуетті дамыту бөлімінің "Мемлекеттік арнаулы (коррекциялық) "Денсаулық-Жетісай" бөбекжай-балабақшасы" (санаториялық түріндегі бастапқы туберкулез инфекциясы білінген, кішігірім және басылып келе жатқан туберкулездің нысандары мен ауыратын, жиі және ұзақ ауыратын балаларға арналған) мемлекеттік коммуналдық мекемесі;</w:t>
      </w:r>
    </w:p>
    <w:p>
      <w:pPr>
        <w:spacing w:after="0"/>
        <w:ind w:left="0"/>
        <w:jc w:val="both"/>
      </w:pPr>
      <w:r>
        <w:rPr>
          <w:rFonts w:ascii="Times New Roman"/>
          <w:b w:val="false"/>
          <w:i w:val="false"/>
          <w:color w:val="000000"/>
          <w:sz w:val="28"/>
        </w:rPr>
        <w:t>
      97) Түркістан облысының білім басқармасының Жетісай ауданының адами әлеуетті дамыту бөлімінің "Жиделі-Байсын" қала сыртындағы жазғы сауықтыру лагері"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