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48fbc" w14:textId="0048f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2023-2024 оқу жылына техникалық және кәсiптiк, орта білімнен кейінгі білімі бар кадрларды даярлауға арналған мемлекеттiк бiлiм беру тапсырысын орналастыру туралы</w:t>
      </w:r>
    </w:p>
    <w:p>
      <w:pPr>
        <w:spacing w:after="0"/>
        <w:ind w:left="0"/>
        <w:jc w:val="both"/>
      </w:pPr>
      <w:r>
        <w:rPr>
          <w:rFonts w:ascii="Times New Roman"/>
          <w:b w:val="false"/>
          <w:i w:val="false"/>
          <w:color w:val="000000"/>
          <w:sz w:val="28"/>
        </w:rPr>
        <w:t>Түркістан облысы әкiмдiгiнiң 2023 жылғы 20 желтоқсандағы № 291 қаулысы</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"Бiлiм туралы" Қазақстан Республикасының Заңының 6 бабының </w:t>
      </w:r>
      <w:r>
        <w:rPr>
          <w:rFonts w:ascii="Times New Roman"/>
          <w:b w:val="false"/>
          <w:i w:val="false"/>
          <w:color w:val="000000"/>
          <w:sz w:val="28"/>
        </w:rPr>
        <w:t>2-тармағының</w:t>
      </w:r>
      <w:r>
        <w:rPr>
          <w:rFonts w:ascii="Times New Roman"/>
          <w:b w:val="false"/>
          <w:i w:val="false"/>
          <w:color w:val="000000"/>
          <w:sz w:val="28"/>
        </w:rPr>
        <w:t xml:space="preserve"> 8-1) тармақшасына сәйкес, Түркістан облысының әкiмдiгi ҚАУЛЫ ЕТЕДI:</w:t>
      </w:r>
    </w:p>
    <w:bookmarkEnd w:id="0"/>
    <w:bookmarkStart w:name="z2" w:id="1"/>
    <w:p>
      <w:pPr>
        <w:spacing w:after="0"/>
        <w:ind w:left="0"/>
        <w:jc w:val="both"/>
      </w:pPr>
      <w:r>
        <w:rPr>
          <w:rFonts w:ascii="Times New Roman"/>
          <w:b w:val="false"/>
          <w:i w:val="false"/>
          <w:color w:val="000000"/>
          <w:sz w:val="28"/>
        </w:rPr>
        <w:t xml:space="preserve">
      1. 2023-2024 оқу жылына техникалық және кәсіптік, орта білімнен кейінгі білімі бар кадрларды даярлауға арналған мемлекеттік білім беру тапсырысы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орналастырылсын.</w:t>
      </w:r>
    </w:p>
    <w:bookmarkEnd w:id="1"/>
    <w:bookmarkStart w:name="z3" w:id="2"/>
    <w:p>
      <w:pPr>
        <w:spacing w:after="0"/>
        <w:ind w:left="0"/>
        <w:jc w:val="both"/>
      </w:pPr>
      <w:r>
        <w:rPr>
          <w:rFonts w:ascii="Times New Roman"/>
          <w:b w:val="false"/>
          <w:i w:val="false"/>
          <w:color w:val="000000"/>
          <w:sz w:val="28"/>
        </w:rPr>
        <w:t>
      2. "Түркістан облысының білім басқармасы" мемлекеттік мекемесі:</w:t>
      </w:r>
    </w:p>
    <w:bookmarkEnd w:id="2"/>
    <w:p>
      <w:pPr>
        <w:spacing w:after="0"/>
        <w:ind w:left="0"/>
        <w:jc w:val="both"/>
      </w:pPr>
      <w:r>
        <w:rPr>
          <w:rFonts w:ascii="Times New Roman"/>
          <w:b w:val="false"/>
          <w:i w:val="false"/>
          <w:color w:val="000000"/>
          <w:sz w:val="28"/>
        </w:rPr>
        <w:t>
      1) осы қаулыға қол қойылған күннен бастап бес жұмыс күні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Түркістан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2) осы қаулының ресми жарияланғанынан кейін оның Түркістан облысы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жетекшілік ететін Түркістан облысы әкiмiнiң орынбасарына жүктелсiн.</w:t>
      </w:r>
    </w:p>
    <w:bookmarkEnd w:id="3"/>
    <w:bookmarkStart w:name="z5" w:id="4"/>
    <w:p>
      <w:pPr>
        <w:spacing w:after="0"/>
        <w:ind w:left="0"/>
        <w:jc w:val="both"/>
      </w:pPr>
      <w:r>
        <w:rPr>
          <w:rFonts w:ascii="Times New Roman"/>
          <w:b w:val="false"/>
          <w:i w:val="false"/>
          <w:color w:val="000000"/>
          <w:sz w:val="28"/>
        </w:rPr>
        <w:t xml:space="preserve">
      4. Осы қаулы оның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Сатыбалды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әкімдігінің</w:t>
            </w:r>
            <w:r>
              <w:br/>
            </w:r>
            <w:r>
              <w:rPr>
                <w:rFonts w:ascii="Times New Roman"/>
                <w:b w:val="false"/>
                <w:i w:val="false"/>
                <w:color w:val="000000"/>
                <w:sz w:val="20"/>
              </w:rPr>
              <w:t>2023 жылғы 20 желтоқсандағы</w:t>
            </w:r>
            <w:r>
              <w:br/>
            </w:r>
            <w:r>
              <w:rPr>
                <w:rFonts w:ascii="Times New Roman"/>
                <w:b w:val="false"/>
                <w:i w:val="false"/>
                <w:color w:val="000000"/>
                <w:sz w:val="20"/>
              </w:rPr>
              <w:t>№ 291 қаулысына қосымша</w:t>
            </w:r>
          </w:p>
        </w:tc>
      </w:tr>
    </w:tbl>
    <w:p>
      <w:pPr>
        <w:spacing w:after="0"/>
        <w:ind w:left="0"/>
        <w:jc w:val="left"/>
      </w:pPr>
      <w:r>
        <w:rPr>
          <w:rFonts w:ascii="Times New Roman"/>
          <w:b/>
          <w:i w:val="false"/>
          <w:color w:val="000000"/>
        </w:rPr>
        <w:t xml:space="preserve"> 2023-2024 оқу жылына техникалық және кәсіптік, орта білімнен кейінгі білімі бар кадрларды даярлауға арналған конкурс шарттары бойынша мемлекеттік білім беру тапсырысы орналастырылатын техникалық және кәсіптік, орта білімнен кейінгі білім беру бағдарламаларын іске асыратын білім беру ұйымдарының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коды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коды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мүмкіндік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сынып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"№1 колледж" мемлекеттік коммуналдық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3W07150501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Электргазымен дәнекерлеуші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технология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3W07110402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талдау зертханашысы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механикалан-дыру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3W07161602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техникасын жөндеу шебері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05320200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 кен орындарын іздеу мен барлаудың технологиясы мен техникасы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3W05320202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қондырғысының машинисі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мен аэродромдар құрылысы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3W07320702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машиналарының машинисі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процесстерді автоматтандыру және басқару (бейін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3W07140101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мен автоматикаға қызмет көрсету және жөндеу жөніндегі слесарь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3W07150301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тігінші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"Түркістан индустриалды-құрылыс колледж" мемлекеттік коммуналдық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3W06120101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аппараттық қамтамасыз ету операторы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Интерьер дизайны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3W02120101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Көркем-дизайнерлік жұмыстарды орындаушы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 (түрлері және салалары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Электромонтер (түрлері және салалары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техника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3W07140502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және сандық техникаларға қызмет көрсету және жөндеу жөніндегі механик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3W07150501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Электргазымен дәнекерлеуші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 іс (салалар және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3W07150601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Жөндеуші-слесарь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электр жабдықтарын жөндеу жөніндегі электрик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жөндеу слесарі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бейінді құрылыс жұмыстарының шебері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мен аэродромдар құрылысы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3W07320702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машиналарының машинисі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3W07221403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жинақтаушы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тігінші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"№7 колледж" мемлекеттік коммуналдық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w:t>
            </w:r>
          </w:p>
          <w:p>
            <w:pPr>
              <w:spacing w:after="20"/>
              <w:ind w:left="20"/>
              <w:jc w:val="both"/>
            </w:pPr>
            <w:r>
              <w:rPr>
                <w:rFonts w:ascii="Times New Roman"/>
                <w:b w:val="false"/>
                <w:i w:val="false"/>
                <w:color w:val="000000"/>
                <w:sz w:val="20"/>
              </w:rPr>
              <w:t>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3W06120101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аппараттық қамтамасыз ету операторы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 (түрлері және салалары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Электромонтер (түрлері және салалары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Электромеханикалық жабдықтарға техникалық қызмет көрсету, жөндеу және пайдалану (түрлері және салалары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3W07130701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монтаждаушы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3W07150501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Электргазымен дәнекерлеуші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электр жабдықтарын жөндеу жөніндегі электрик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тігінші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Құрылыс-әрлеу жұмыстарының шебері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3W10120101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стилисті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"№8 колледж" мемлекеттік коммуналдық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жөндеу шебері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ұстасы және паркет жұмыстарының шебері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Құрылыс-әрлеу жұмыстарының шебері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3W07150501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Электргазымен дәнекерлеуші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 (түрлері және салалары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Электромонтер (түрлері және салалары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тігінші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3W07150301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Түркістан көпсалалы-техникалық колледж" мемлекеттік коммуналдық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3W10150101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жөніндегі нұсқаушы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макарон және кондитер өндірісі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3W07210303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Наубайшы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3W07150501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Электргазымен дәнекерлеуші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электр жабдықтарын жөндеу жөніндегі электрик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тігінші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Кондитер-безендіруші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3W07161603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өндірісінің тракторист-машинисі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3W06120101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аппараттық қамтамасыз ету операторы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"№11 колледж" мемлекеттік коммуналдық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3W07161603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өндірісінің тракторист-машинисі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03220200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 құжаттамалық қамтамасыз ету</w:t>
            </w:r>
          </w:p>
          <w:p>
            <w:pPr>
              <w:spacing w:after="20"/>
              <w:ind w:left="20"/>
              <w:jc w:val="both"/>
            </w:pPr>
            <w:r>
              <w:rPr>
                <w:rFonts w:ascii="Times New Roman"/>
                <w:b w:val="false"/>
                <w:i w:val="false"/>
                <w:color w:val="000000"/>
                <w:sz w:val="20"/>
              </w:rPr>
              <w:t>
және мұрағаттану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3W03220201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Офис-менеджер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3W07161601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Жөндеуші-слесарь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жөндеу слесарі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жөндеу шебері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тігінші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"№12 колледж" мемлекеттік коммуналдық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3W07150501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Электргазымен дәнекерлеуші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тігінші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жөндеу шебері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электр жабдықтарын жөндеу жөніндегі электрик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3W07161603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өндірісінің тракторист-машинисі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"№13 колледж" мемлекеттік коммуналдық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электр жабдықтарын жөндеу жөніндегі электрик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жөндеу шебері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w:t>
            </w:r>
          </w:p>
          <w:p>
            <w:pPr>
              <w:spacing w:after="20"/>
              <w:ind w:left="20"/>
              <w:jc w:val="both"/>
            </w:pPr>
            <w:r>
              <w:rPr>
                <w:rFonts w:ascii="Times New Roman"/>
                <w:b w:val="false"/>
                <w:i w:val="false"/>
                <w:color w:val="000000"/>
                <w:sz w:val="20"/>
              </w:rPr>
              <w:t>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3W06120101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аппараттық қамтамасыз ету операторы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3W04110101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Бухгалтер-кассир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3W07150501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Электргазымен дәнекерлеуші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3W07161603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өндірісінің тракторист-машинисі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"№14 колледж" мемлекеттік коммуналдық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3W06120101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аппараттық қамтамасыз ету операторы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 (түрлері және салалары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Электромонтер (түрлері және салалары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3W07150501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Электргазымен дәнекерлеуші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электр жабдықтарын жөндеу жөніндегі электрик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3W07161603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өндірісінің тракторист-машинисі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мен аэродромдар құрылысы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3W07320702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машиналарының машинисі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саласында қызмет көрсетуді ұйымдастыру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3W10130201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3W04110101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Бухгалтер-кассир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"№15 колледж" мемлекеттік коммуналдық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жөндеу шебері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3W07150501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Электргазымен дәнекерлеуші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электр жабдықтарын жөндеу жөніндегі электрик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3W07161603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өндірісінің тракторист-машинисі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тігінші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объектілерінің инженерлік жүйелерін монтаждау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3W07321102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объектілерінің инженерлік жүйелеріне қызмет көрсету шебері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"№16 колледж" мемлекеттік коммуналдық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жөндеу шебері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бейінді құрылыс жұмыстарының шебері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w:t>
            </w:r>
          </w:p>
          <w:p>
            <w:pPr>
              <w:spacing w:after="20"/>
              <w:ind w:left="20"/>
              <w:jc w:val="both"/>
            </w:pPr>
            <w:r>
              <w:rPr>
                <w:rFonts w:ascii="Times New Roman"/>
                <w:b w:val="false"/>
                <w:i w:val="false"/>
                <w:color w:val="000000"/>
                <w:sz w:val="20"/>
              </w:rPr>
              <w:t>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3W06120101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аппараттық қамтамасыз ету операторы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тігінші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3W07150501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Электргазымен дәнекерлеуші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3W07130201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монтаждаушы (салалар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3W07221405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және жиһаз өндірісінің шебері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3W08110701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қамтамасыз ету жабдықтары мен жүйелерін құрастыру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3W07321201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құбырларын пайдалану</w:t>
            </w:r>
          </w:p>
          <w:p>
            <w:pPr>
              <w:spacing w:after="20"/>
              <w:ind w:left="20"/>
              <w:jc w:val="both"/>
            </w:pPr>
            <w:r>
              <w:rPr>
                <w:rFonts w:ascii="Times New Roman"/>
                <w:b w:val="false"/>
                <w:i w:val="false"/>
                <w:color w:val="000000"/>
                <w:sz w:val="20"/>
              </w:rPr>
              <w:t>
және жөндеу слесарі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3W07161603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өндірісінің тракторист-машинисі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"№17 колледж" мемлекеттік коммуналдық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жолдың жылжымалы құрамын пайдалану, жөндеу және техникалық қызмет көрсету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3W07160501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машинисының көмекшісі (түрлері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телемеханика және темір жол көлігіндегі қозғалысты басқару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3W07140702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беру, орталықтандыру және бұғаттау құрылғыларына қызмет көрсету және жөндеу жөніндегі электромонтер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тігінші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бейінді құрылыс жұмыстарының шебері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3W07150501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Электргазымен дәнекерлеуші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"№18 колледж" мемлекеттік коммуналдық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3W07150501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Электргазымен дәнекерлеуші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жөндеу слесарі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3W07161603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өндірісінің тракторист-машинисі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3W06120101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аппараттық қамтамасыз ету операторы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"№19 колледж" мемлекеттік коммуналдық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3W06120101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аппараттық қамтамасыз ету операторы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жөндеу слесарі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тігінші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электр жабдықтарын жөндеу жөніндегі электрик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3W07150501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Электргазымен дәнекерлеуші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"Дәуренбек Құрманбек атындағы №20 колледж" мемлекеттік коммуналдық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3W07150501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Электргазымен дәнекерлеуші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жөндеу шебері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 (түрлері және салалары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Электромонтер (түрлері және салалары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3W07161603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өндірісінің тракторист-машинисі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3W04110101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Бухгалтер-кассир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шаруашылығы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3W08110304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өсіруші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тігінші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3W06120101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аппараттық қамтамасыз ету операторы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"Көпсалалы индустриалды-техникалық колледж" мемлекеттік коммуналдық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Кондитер-безендіруші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w:t>
            </w:r>
          </w:p>
          <w:p>
            <w:pPr>
              <w:spacing w:after="20"/>
              <w:ind w:left="20"/>
              <w:jc w:val="both"/>
            </w:pPr>
            <w:r>
              <w:rPr>
                <w:rFonts w:ascii="Times New Roman"/>
                <w:b w:val="false"/>
                <w:i w:val="false"/>
                <w:color w:val="000000"/>
                <w:sz w:val="20"/>
              </w:rPr>
              <w:t>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3W06120101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аппараттық қамтамасыз ету операторы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тігінші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Құрылыс-әрлеу жұмыстарының шебері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3W07150501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Электргазымен дәнекерлеуші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жөндеу слесарі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қамтамасыз ету жабдықтары мен жүйелерін құрастыру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3W07321201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құбырларын пайдалану</w:t>
            </w:r>
          </w:p>
          <w:p>
            <w:pPr>
              <w:spacing w:after="20"/>
              <w:ind w:left="20"/>
              <w:jc w:val="both"/>
            </w:pPr>
            <w:r>
              <w:rPr>
                <w:rFonts w:ascii="Times New Roman"/>
                <w:b w:val="false"/>
                <w:i w:val="false"/>
                <w:color w:val="000000"/>
                <w:sz w:val="20"/>
              </w:rPr>
              <w:t>
және жөндеу слесарі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электр жабдықтарын жөндеу жөніндегі электрик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жөндеу шебері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 (түрлері және салалары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Электромонтер (түрлері және салалары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"Кәсіптік оқудағы көпсалалы колледж" мемлекеттік коммуналдық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тігінші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3W07150501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Электргазымен дәнекерлеуші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электр жабдықтарын жөндеу жөніндегі электрик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Кондитер-безендіруші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3W07161603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өндірісінің тракторист-машинисі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Құрылыс-әрлеу жұмыстарының шебері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шаруашылығы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3W08110304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өсіруші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"Д.Қонаев атындағы аграрлық техникалық колледж" мемлекеттік коммуналдық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3W07161603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өндірісінің тракторист-машинисі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жөндеу слесарі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электр жабдықтарын жөндеу жөніндегі электрик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жөндеу шебері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3W07150501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Электргазымен дәнекерлеуші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тігінші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3W07150301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мен аэродромдар құрылысы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3W07320702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машиналарының машинисі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жұмыспен қамтуды үйлестіру және әлеуметтік бағдарламалар басқармасының "Арнаулы кәсіптік колледж" коммуналдық мемлекеттік мекемесі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3W04110101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Бухгалтер-кассир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3W06120101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аппараттық қамтамасыз ету операторы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тігінші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"Ғ.Мұратбаев атындағы Жетісай гуманитарлық техникалық колледж" мемлекеттік коммуналдық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4S01140501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мұғалімі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мұғалімі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берудегі тіл мен әдебиетті оқытудың педагогикасы мен әдістемесі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4S01140602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мұғалімі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4S01120102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тәрбиешісі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Халықтық көркем шығармашылығы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4S02151001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Көркемөнерпаздар хореографиялық ұжымының жетекшісі, оқытушы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4S07230106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Модельер-конструктор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4S01140701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және негізгі орта білім берудің информатика мұғалімі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 беру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4S01140201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бастауыш және негізгі орта білім берудің музыка мұғалімі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3W06120101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аппараттық қамтамасыз ету операторы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"Мақтаарал аграрлық колледж" мемлекеттік коммуналдық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4S07130202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4S07161604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4S08110103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4S08410105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фельдшер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мелиорация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4S07321402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Гидромелиоратор-техник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мелиорация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3W07321401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Гидромелиоративті жүйені тексеруші-реттеуші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4S07230107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 (түрлері және салалары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Электромонтер (түрлері және салалары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01140800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 (салалар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4S01140802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шебері, техник-технолог (барлық атаулар)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материалдарды өңдеу технологиясы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4S07230603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Зоотехния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3W08110502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шебері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3W07161603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өндірісінің тракторист-машинисі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"Түлкібас агробизнес және саяхат колледж" мемлекеттік коммуналдық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бизнесі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4S10130104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07211300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өндірісінің технологиясы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4S07211303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4S10150104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менеджері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3W07150501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Электргазымен дәнекерлеуші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 (түрлері және салалары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жөндеу жөніндегі электр слесарі (түрлері және салалары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жөндеу шебері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"Кентау көпсалалы колледж" мемлекеттік коммуналдық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қамтамасыз ету жабдықтары мен жүйелерін құрастыру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4S07321202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объектілері құрал-жабдығын пайдалану технигі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4S07161304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4S07320106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Техник-құрылысшы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технологиясы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4S07150106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техника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4S07140504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Техник-электронщик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4S07130202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Электромеханикалық жабдықтарға техникалық қызмет көрсету, жөндеу және пайдалану (түрлері және салалары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4S07130704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Техник-электромеханик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мұғалімі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"Түркістан жоғары көпсалалы, қолөнер колледж" мемлекеттік коммуналдық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4S01120102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тәрбиешісі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02140100</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 қолданбалы және халықтық кәсіпшілік өнері (бейін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3W02140102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 бұйымдарын дайындаушы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3W0214010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 дайындаушы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мұғалімі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5AB01140101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 қолданбалы бакалавры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4S07230106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Модельер-конструктор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4S07230107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3W06120101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аппараттық қамтамасыз ету операторы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4S10150104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менеджері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4S01140501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мұғалімі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берудегі тіл мен әдебиетті оқытудың педагогикасы мен әдістемесі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4S01140601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мұғалімі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"Түркістан жоғары көпсалалы, аграрлық</w:t>
            </w:r>
          </w:p>
          <w:p>
            <w:pPr>
              <w:spacing w:after="20"/>
              <w:ind w:left="20"/>
              <w:jc w:val="both"/>
            </w:pPr>
            <w:r>
              <w:rPr>
                <w:rFonts w:ascii="Times New Roman"/>
                <w:b w:val="false"/>
                <w:i w:val="false"/>
                <w:color w:val="000000"/>
                <w:sz w:val="20"/>
              </w:rPr>
              <w:t>
колледж" мемлекеттік коммуналдық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4S08110103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4S08210103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шебері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4S08410104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технигі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4S08410105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фельдшер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5AB08410101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қолданбалы бакалавры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макарон және кондитер өндірісі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4S07210305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4S07161304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4S10130303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 (түрлері және салалары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4S07130103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4S07130202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4S07161604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4S10320103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технигі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10320200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 қорғау (салалар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4S10320205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"Қапланбек жоғары аграрлық-техникалық колледж" мемлекеттік коммуналдық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4S08410104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технигі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4S08410105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фельдшер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5AB08410101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қолданбалы бакалавры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Өсімдікті қорғау және карантин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4S08110403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Өсімдікті қорғау және карантин жөніндегі техник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және табиғатты қорғау қызметі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4S05220102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технигі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Зоотехния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3W08110502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шебері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4S04110102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денсаулық сақтау басқармасының "Түркістан жоғары медицина колледж" шаруашылық жүргізу құқығындағы мемлекеттік коммуналдық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4S09120101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4S09130103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практикадағы мейіргер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5AB09130101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ісінің қолданбалы бакалавры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іс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4S09130201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4S09160101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денсаулық сақтау басқармасының "Жетсай жоғары медицина колледж" шаруашылық жүргізу құқығындағы мемлекеттік коммуналдық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4S09120101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4S09130103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практикадағы мейіргер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5AB09130101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ісінің қолданбалы бакалавры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іс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4S09130201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"Анвар Исмаилов атындағы кәсіптік колледжі" жауапкершілігі шектеулі серіктестігі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4S01120102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тәрбиешісі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мұғалімі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4S01140501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мұғалімі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4S02120203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 және мультимедиялық дизайн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4S02110304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 дизайнер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4S04110102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Кондитер-безендіруші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w:t>
            </w:r>
          </w:p>
          <w:p>
            <w:pPr>
              <w:spacing w:after="20"/>
              <w:ind w:left="20"/>
              <w:jc w:val="both"/>
            </w:pPr>
            <w:r>
              <w:rPr>
                <w:rFonts w:ascii="Times New Roman"/>
                <w:b w:val="false"/>
                <w:i w:val="false"/>
                <w:color w:val="000000"/>
                <w:sz w:val="20"/>
              </w:rPr>
              <w:t>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3W06120101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аппараттық қамтамасыз ету операторы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 және кірістірілетін жүйелер (салалар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4S07140403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робототехника технигі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электр жабдықтарын жөндеу жөніндегі электрик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жөндеу шебері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бейінді құрылыс жұмыстарының шебері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3W07150501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Электргазымен дәнекерлеуші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гуманитарлық-техникалық колледжі" жеке мекемесі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телемеханика және темір жол көлігіндегі қозғалысты басқару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4S07140703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Техник-электромеханик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жолкөлігінде тасымалдауды ұйымдастыру және қозғалысты басқару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4S10410205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 ұйымдастырушы технигі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жолдың тартқыш жылжымалы құрамын пайдалану, жөндеу және техникалық қызмет көрсету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4S07160503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Техник-электромеханик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көлігінде тасымалдауды ұйымдастыру және қозғалысты басқару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4S10410302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"Арыстанбаб" жоғары колледжі" жауапкершілігі шектеулі серіктестігі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4S01120102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тәрбиешісі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мұғалімі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4S09130103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практикадағы мейіргер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"Ерғали Сарманов атындағы гуманитарлық-агроэкономикалық колледжі" жаупкершілігі шектеулі серіктестігі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тігінші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4S08410104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технигі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3W07130201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монтаждаушы (салалар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4S07130202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3W07161601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Жөндеуші-слесарь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3W07150501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Электргазымен дәнекерлеуші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4S07161604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3W06130102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дизайнер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3W06120101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аппараттық қамтамасыз ету операторы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3W04110101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Бухгалтер-кассир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пайдалану (өнеркәсіп салалары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3W07151101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баптаушы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индустриялды-инновациялық колледжі" жеке мекемесі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4S09230102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қызметкер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макарон және кондитер өндірісі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4S07210305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Полимерлік –ндіріс технологиясы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4S07220705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технологиясы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4S07150105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4S07161304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электр жабдықтарын жөндеу жөніндегі электрик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4S07320106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Техник-құрылысшы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бейінді құрылыс жұмыстарының шебері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3W07130201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монтаждаушы (салалар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3W07150501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Электргазымен дәнекерлеуші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"Ақсукент гуманитарлық-техникалық колледжі" жеке мекемесі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01120100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4S01120102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тәрбиешісі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тігінші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3W07221402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бұйымдарды құрастырушы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электр жабдықтарын жөндеу жөніндегі электрик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жөндеу слесарі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"Е.Тәңірбергенов атындағы Түркістан индустриалды-техникалық колледжі" жеке мекемесі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4S07161304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3W06120101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аппараттық қамтамасыз ету операторы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жолкөлігінде тасымалдауды ұйымдастыру және қозғалысты басқару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4S10410205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 ұйымдастырушы технигі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"Қазақ-неміс политехникалық колледжі" білім беру мекемесі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4S07130202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4S04110102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07130100</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 (түрлері және салалары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4S07130103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Электромонтер (түрлері және салалары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07320100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бейінді құрылыс жұмыстарының шебері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процесстерді автоматтандыру және басқару (бейін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Техник-электромеханик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автоматтандырылған жүйелеріне қызмет көрсету және жөндеу (салалар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4S07140201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Техник-электроник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3W07130201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монтаждаушы (салалар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4S07150502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технологиясы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4S07150106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"Қажы Ахмет Яссауи атындағы Халықаралық Қазақ-Түрік университеті" мекемесінің "Түркістан Ахмет Ясауи колледжі" филиалы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4S01140503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жаттықтырушысы - оқытушы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4S04210101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4S02120203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3W06120101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аппараттық қамтамасыз ету операторы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4S08410105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фельдшер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4S04110102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"Ақсукент көпсалалы колледжі" жеке мекемесі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Электромеханикалық жабдықтарға техникалық қызмет көрсету, жөндеу және пайдалану (түрлері және салалары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4S07130704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Техник-электромеханик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01140800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 (салалар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4S01140801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шебері, техник (барлық атаулар)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4S09120101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3W06120101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аппараттық қамтамасыз ету операторы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 (түрлері және салалары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Электромонтер (түрлері және салалары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медресе колледжі" жеке мекемесі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4S02210103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Имам хатиб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4S02210104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гуманитарлық-техникалық колледжі" білім беру мекемесі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мұғалімі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4S01120102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4S02120203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3W06120101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аппараттық қамтамасыз ету операторы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"Дарын колледжі" жекеменшік мекемесі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мұғалімі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w:t>
            </w:r>
          </w:p>
          <w:p>
            <w:pPr>
              <w:spacing w:after="20"/>
              <w:ind w:left="20"/>
              <w:jc w:val="both"/>
            </w:pPr>
            <w:r>
              <w:rPr>
                <w:rFonts w:ascii="Times New Roman"/>
                <w:b w:val="false"/>
                <w:i w:val="false"/>
                <w:color w:val="000000"/>
                <w:sz w:val="20"/>
              </w:rPr>
              <w:t>
және спорт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4S01140501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мұғалімі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колледжі" жауапкершілігі шектеулі серіктестігі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4S09120101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Болашақ" жоғары көпсалалы жоғары колледжі" жеке мекемесі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4S04110102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 01120102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тәрбиешісі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және сақтандыру 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4S04120103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 жөніндегі менеджер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4S01140501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мұғалімі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4S04210101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мұғалімі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