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bdab" w14:textId="76cb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жұмыс орындарына квота белгілеу туралы</w:t>
      </w:r>
    </w:p>
    <w:p>
      <w:pPr>
        <w:spacing w:after="0"/>
        <w:ind w:left="0"/>
        <w:jc w:val="both"/>
      </w:pPr>
      <w:r>
        <w:rPr>
          <w:rFonts w:ascii="Times New Roman"/>
          <w:b w:val="false"/>
          <w:i w:val="false"/>
          <w:color w:val="000000"/>
          <w:sz w:val="28"/>
        </w:rPr>
        <w:t>Түркістан облысы әкiмдiгiнiң 2023 жылғы 26 желтоқсандағы № 300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01.01.2024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Әлеуметтік кодексінің 18-бабы, </w:t>
      </w:r>
      <w:r>
        <w:rPr>
          <w:rFonts w:ascii="Times New Roman"/>
          <w:b w:val="false"/>
          <w:i w:val="false"/>
          <w:color w:val="000000"/>
          <w:sz w:val="28"/>
        </w:rPr>
        <w:t>7) тармақшасы</w:t>
      </w:r>
      <w:r>
        <w:rPr>
          <w:rFonts w:ascii="Times New Roman"/>
          <w:b w:val="false"/>
          <w:i w:val="false"/>
          <w:color w:val="000000"/>
          <w:sz w:val="28"/>
        </w:rPr>
        <w:t xml:space="preserve"> және 107-бабының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Еңбек және халықты әлеуметтік қорғау министрінің 2023 жылғы 7 маусымдағы № 207 "Мүгедектігі бар адамдар үшін жұмыс орындарын квоталау қағидаларын бекіту туралы" (Нормативтік құқықтық актілерді мемлекеттік тіркеудің тізілімінде № 32737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ауыр жұмыстарды, еңбек жағдайлары зиянды, қауіпті жұмыс орындарын есептемегенде, жұмыс орындары санының екіден төрт пайызға дейінгі мөлшерінде мүгедектігі бар адамдар үшін жұмыс орындарына квота белгіленсін.</w:t>
      </w:r>
    </w:p>
    <w:bookmarkEnd w:id="1"/>
    <w:bookmarkStart w:name="z3" w:id="2"/>
    <w:p>
      <w:pPr>
        <w:spacing w:after="0"/>
        <w:ind w:left="0"/>
        <w:jc w:val="both"/>
      </w:pPr>
      <w:r>
        <w:rPr>
          <w:rFonts w:ascii="Times New Roman"/>
          <w:b w:val="false"/>
          <w:i w:val="false"/>
          <w:color w:val="000000"/>
          <w:sz w:val="28"/>
        </w:rPr>
        <w:t>
      2. "Түркістан облысының жұмыспен қамтуды үйлестіру және әлеуметтік бағдарламалар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Түркістан облысы әкімінің орынбасары Е.Кенжеханұлына жүктелсін.</w:t>
      </w:r>
    </w:p>
    <w:bookmarkEnd w:id="3"/>
    <w:bookmarkStart w:name="z5" w:id="4"/>
    <w:p>
      <w:pPr>
        <w:spacing w:after="0"/>
        <w:ind w:left="0"/>
        <w:jc w:val="both"/>
      </w:pPr>
      <w:r>
        <w:rPr>
          <w:rFonts w:ascii="Times New Roman"/>
          <w:b w:val="false"/>
          <w:i w:val="false"/>
          <w:color w:val="000000"/>
          <w:sz w:val="28"/>
        </w:rPr>
        <w:t xml:space="preserve">
      4. Осы қаулы 2024 жылдың 1 қаңтарынан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"26" желтоқсан</w:t>
            </w:r>
            <w:r>
              <w:br/>
            </w:r>
            <w:r>
              <w:rPr>
                <w:rFonts w:ascii="Times New Roman"/>
                <w:b w:val="false"/>
                <w:i w:val="false"/>
                <w:color w:val="000000"/>
                <w:sz w:val="20"/>
              </w:rPr>
              <w:t>№ 300 қаулысына қосымша</w:t>
            </w:r>
          </w:p>
        </w:tc>
      </w:tr>
    </w:tbl>
    <w:p>
      <w:pPr>
        <w:spacing w:after="0"/>
        <w:ind w:left="0"/>
        <w:jc w:val="left"/>
      </w:pPr>
      <w:r>
        <w:rPr>
          <w:rFonts w:ascii="Times New Roman"/>
          <w:b/>
          <w:i w:val="false"/>
          <w:color w:val="000000"/>
        </w:rPr>
        <w:t xml:space="preserve"> Мүгедектігі бар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 ның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Бәйдібек ауданының білім бөлімінің "Ө. Жолдасбеков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Бәйдібек ауданының білім бөлімінің "Қ. Сыпатаев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Бәйдібек ауданының білім бөлімінің "Алмалы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Бәйдібек ауданының білім бөлімінің "Шаян көпсалалы лицейі"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Бәйдібек ауданының білім бөлімінің "Абай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Бәйдібек ауданының білім бөлімінің "Ғ. Мұратбаев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Бәйдібек ауданының білім бөлімінің "С. Әбдіжаппаров атындағы жалпы білім беретін мектебі жанындағы интернат"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Бәйдібек ауданының білім бөлімінің "Ш. Уәлиханов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Бәйдібек ауданының білім бөлімінің "C. Ерубаев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 11 "Жеңіс" мектеп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"Әл-Фараби атындағы № 12 жалпы білім беретін мектеп"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"Б. Майлин атындағы № 21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"Қ. А. Яссауи атындағы № 22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"А. Рудаки атындағы № 23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басқармасының Жетісай ауданының білім бөлімінің "№ 25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"Х. Доспанова атындағы № 28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 Жетісай ауданының білім бөлімінің "С. Сейфуллин атындағы № 29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"Ш. Құдайбердиев атындағы № 32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"Ю. Гагарин атындағы № 3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 37 "Еңбек"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 44 "Жаңа дала"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"Ә. Қастеев атындағы № 46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 білім басқармасының Жетісай ауданының білім бөлімі "№ 49 "Сырдария"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 55 "Жеңістің 50 жылдығы"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"Я. Есенбеков атындағы № 59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"Ғ. Мұратбаев атындағы № 61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"Кенесары хан атындағы № 62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 білім басқармасының Жетісай ауданының білім бөлімі "№ 65 "Достық"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 66 "Мырзашөл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"Қазыбек би атындағы № 67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 69 "Мақташы"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 71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Жетісай ауданының білім бөлімінің "№ 72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"Қазығұрт аудандық орталық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22 З. Рүстемов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44 "Сырдария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57 Ә. Жангелдин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59 Б. Момышұлы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3 Ә. Молдағұлова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35 А. Оразбаева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10 "Игілік"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20 Т. Бердияров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13 Т. Бигелдинов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36 М. Мәметова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 әкімдігінің "Келес қызмет"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ауыл шаруашылығы басқармасының "Ветеринариялық қызмет"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Келес ауданының білім бөлімінің "№ 49 Қоңыртөбе жалпы орта білім беретін мектеп"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тілдерді дамыту, дене шынықтыру және спорт бөлімінің "Мақтаарал аудандық орталықтандырылған кітапханалар жүйесі"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ауданының мәдениет, тілдерді дамыту, дене шынықтыру және спорт бөлімінің "Мақтаарал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әкімдігі "Мырзакент-қызмет"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ауданының жұмыспен қамту және әлеуметтік бағдарламалар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Мақтаарал ауданының білім бөлімінің "М. Ғабдуллин атындағы № 52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Мақтаарал ауданының білім бөлімінің " Қ. Қайсенов атындағы № 51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Мақтаарал ауданының білім бөлімінің "№ 25 "Жаңа жол"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Мақтаарал ауданының білім бөлімінің "Ж. Нұрлыбаев атындағы № 49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Мақтаарал ауданының білім бөлімінің "№ 21 Нұрлы жол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Мақтаарал ауданының білім бөлімінің " Т. Әубәкіров атындағы № 43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Мақтаарал ауданының білім бөлімінің " Ш. Бектасов атындағы № 38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Ордабасы ауданының білім бөлімінің "Атамекен"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Ордабасы ауданының білім бөлімінің "Б. Төлепбаев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Ордабасы ауданының білім бөлімінің "Қызылжар"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Ордабасы ауданының білім бөлімінің "Аманкелді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Ордабасы ауданының білім бөлімінің "Жамбыл"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Ордабасы ауданының білім бөлімінің "Абай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Ордабасы ауданының білім бөлімінің "А. Шерімқұлов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Ордабасы ауданының білім бөлімінің "Бөген"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Ордабасы ауданының білім бөлімінің "Қ. Спатаев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Ордабасы ауданының білім бөлімінің "Ә. Молдағұлова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"Нұр-Агро-73"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Отырар ауданының білім бөлімінің "Ақбол" бөбекжай-бақшасы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Отырар ауданының білім бөлімінің "Темір"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Отырар ауданының білім бөлімінің "С. Әшіров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Отырар ауданының білім бөлімінің "М. Әуезов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Отырар ауданының білім бөлімінің "Абай"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Сайрам аудандық білім бөлімінің "№ 63 Қ. Сәтбаев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жеке меншік медициналық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"Аружан" жеке меншік балабақшасы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хлопчатобумажный комбинат"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"Малика.А" бөбекжайы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аймақ"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"Маръифат ана"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мектебi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"Манкент-1"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 Cояр" бөбекжай-бақшасы жеке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"ALITEX" жеке кәсіпкер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 әкімдігінің Сайрам аудандық білім бөлімінің "Кәусар" бөбекжай-бақшасы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"BULOQ" жеке кәсіпкер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облысының білім басқармасының Сайрам аудандық білім бөлімінің "№ 56 Ю. Гагарин атындағы жалпы орта мектебі"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"Ақбота-2017" бөбекжай-бақшасы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"Ақбөпем" бөбекжай-бақшасы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"Мадина" бөбекжай-бақшасы жауапкершілігі шектеулі серіктестігінің Қарабұлақ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"Нұрлы-Мед"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Хайтенов" атындағы жеке меншік мектебі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"Қапланбек жоғары аграрлық-техникалық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 12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"Арыстанбаб" жоғарғы колледжі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"Сарыағаш аудандық орталық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басқармасның</w:t>
            </w:r>
          </w:p>
          <w:p>
            <w:pPr>
              <w:spacing w:after="20"/>
              <w:ind w:left="20"/>
              <w:jc w:val="both"/>
            </w:pPr>
            <w:r>
              <w:rPr>
                <w:rFonts w:ascii="Times New Roman"/>
                <w:b w:val="false"/>
                <w:i w:val="false"/>
                <w:color w:val="000000"/>
                <w:sz w:val="20"/>
              </w:rPr>
              <w:t>
Сарыағаш аудандық білім бөлімінің "№ 1 М. Әуезов атындағы мектеп 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"Елемесов Б. Т." жеке кәсіпкер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Сарыағаш ауданының білім бөлімінің "№ 3 М. Ломоносов атындағы жалпы орта мектебі" коммуналық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Сарыағаш ауданының білім бөлімінің "№ 5 С. Исмаилов жалпы орта мектебі" коммуналық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Сарыағаш ауданының білім бөлімінің "№ 9 Майлықожа атындағы жалпы орта мектебі" коммуналық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"Ағабеков А.Б." жеке кәсіпкер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"Рro Textile"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жеке кәсіпкер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Сарыағаш ауданының білім бөлімінің "№ 14 Алыбай батыр атындағы жалпы орта білім беретін мектебі" коммуналық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"Ширшикбаева А." жеке кәсіпкер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"Бәйтерек-Шымкент"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Сарыағаш ауданының білім бөлімінің "№ 31 Т. Бигелдинов жалпы орта білім беретін мектебі" коммуналық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Сарыағаш ауданының білім бөлімінің "№ 48 І. Жансүгіров жалпы орта мектебі" коммуналық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Сарыағаш ауданының білім бөлімінің "№ 54 жалпы орта білім беретін мектебі" коммуналық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Сарыағаш ауданының білім бөлімінің "№ 58 Ә. Марғұлан жалпы орта білім беретін мектебі" коммуналық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Сарыағаш ауданының білім бөлімінің "№ 66 жалпы орта білім беретін мектебі" коммуналық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"Мәңгілік ел" жалпы білім беретін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И. В. Панфилов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 Б. Майлин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 Т. Рысқұлов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Сауран ауданының білім бөлімінің "Ә. Молдағұлова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Сауран ауданының білім бөлімінің "А. Югнаки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Сауран ауданының білім бөлімінің "Тұран"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Сауран ауданының білім бөлімінің "Қос-қорған"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Созақ ауданының білім бөлімінің "Ы. Алтынсарин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Созақ ауданының білім бөлімінің "Ш. Уалиханов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Созақ ауданының білім бөлімінің "Науайы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Созақ ауданының білім бөлімінің "Таукент гүлдері" бөбекжай-бақшасы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Төлеби ауданының білім бөлімінің "Тағайна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Төлеби ауданының білім бөлімінің "М. Х. Дулати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Төлеби ауданының білім бөлімінің "Әл-Фараби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Төлеби ауданының білім бөлімінің "Жаңажол"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Төлеби ауданының білім бөлімінің "Қ. Мамытов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ауданының тұрғын үй-коммуналдық шаруашылық, жолаушылар көлігі және автомобиль жолдары бөлімінің" "Ленгір су"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"Балмұздак" жауапкершiлiгi шектеулi серiктестiгi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Түлкібас ауданының білім бөлімінің "Жанкент"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Түлкібас ауданының білім бөлімінің "М. Ю. Лермонтов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Түлкібас ауданының білім бөлімінің "Түркібасы"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Түлкібас ауданының білім бөлімінің "С. Сейфуллин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 бөбекжай-бақшасы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Түлкібас ауданының білім бөлімінің "М. Ломоносов атындағы мектеп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Түлкібас ауданының білім бөлімінің "Б. Садықов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Түлкібас ауданының білім бөлімінің "И. Рыбалко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Шардара ауданының білім бөлімінің "Қоссейіт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Шардара ауданының білім бөлімінің "Т. Айбергенов атындағы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Шардара ауданының білім бөлімінің "Достық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шардара ауданының білім бөлімінің "Оқушылар үйі"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қаласының "Тұрғын үй-коммуналдық шаруашылық, жолаушылар көлігі және автомобиль жолдары бөлімі" мемлекеттік мекемесінің шаруашылық жүргізу құқығындағы "Арыс жылу"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Арыс қаласының білім бөлімінің "№ 4 бастауыш мектеп"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Арыс қаласының білім "Жиделі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Арыс қаласының білім бөлімінің "№ 32 Ә. Жангелдин атындағы жалпы білім беретін мектебі" коммуналық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"Ұлту-Ана" мектепке дейінгі балалар тәрбиесі мен білім беру шағын орталығы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Арыс қаласының білім бөлімінің "М. Шаханов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Арыс қаласының білім бөлімінің "М. Тынышбайұлы атындағы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Кентау қаласының білім бөлімінің "Қарнақ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трансформатор зауыты" акционерлiк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әкімдігі тұрғын-үй коммуналдық шаруашылығы, жолаушылар көлігі және автомобиль жолдары бөлімінің "Кентау сервис"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жарық-тазалық"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әкімдігінің инфрақұрылым және коммуникациялар бөлімінің "Жасыл Түркістан"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табиғи ресурстар және табиғат пайдалануды реттеу басқармасының "Жасыл аймақ"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әкімдігінің "Инфрақұрылым және коммуникациялар бөлімі" мемлекеттік мекемесінің "Түркістан-су"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Түркістан қаласының білім бөлімінің "Әйтеке би атындағы № 26 жалпы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Түркістан қаласының білім бөлімінің "Некрасов атындағы № 9 мектеп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Түркістан қаласының білім бөлімінің "Ө. Жәнібеков атындағы № 27 мектеп-лицейі"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басқармасының Түркістан қаласының білім бөлімінің "Ататүрік атындағы № 17 мектеп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