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c028" w14:textId="867c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 бойынша қоршаған ортаға теріс әсер еткені үшін төлемақы мөлшерлемелері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облыстық мәслихатының 2023 жылғы 11 қыркүйектегі № 5/73-VIII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576-бабына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облыстық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Түркістан облысы бойынша қоршаған ортаға теріс әсер еткені үшін төлемақы мөлшерлемелері бекітілсін және жоғарылатылсын.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Н.Әбішов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5/73-VIII шешіміне қосымша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облысы бойынша қоршаған ортаға теріс әсер еткені үшін төлемақы мөлшерлемелері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енгізілді - Түркістан облыстық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7/103-VIII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Стационарлық көздерден ластаушы заттардың шығарындылары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оксидтері (SOx)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оксидтері (NOx)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және күл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және оның қосылыстары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Күкіртсутек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монооксиді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валентті хром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Жылжымалы көздерден атмосфералық ауаға ластаушы заттарды шығарғаны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Пайдаланылған отынның 1 тоннасы үшін мөлшерлеме (АЕК)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Этилденбеген бензин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Сұйытылған, сығылған газ, керосин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Ластаушы заттардың төгінділері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Оттегіне биологиялық қажеттілік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аммоний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темір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Сульфаттар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беткі-белсенді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Хлоридтер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Өндіріс пен тұтыну қалдықтарын көмгені үшін төлемақы мөлшерлемелері мыналарды құрайды: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гигабеккерель үшін (Гбк)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пен тұтыну қалдықтарын полигондарда, жинақтауыштарда, санкцияланған үйінділерде және арнайы бөлінген орындарда көмгені үшін: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кестенің 1.2-жолында көрсетілген қалдықтарды қоспағанда, төлемақыны есептеу мақсаттары үшін қауіптілік қасиеттері ескерілетін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Төлемақыны есептеу мақсаттары үшін қауіптілік қасиеттері ескерілмейтін қалдықтардың жекелеген түрлері: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(қатты тұрмыстық қалдықтар, кәріздік тазарту құрылыстарының тұнбасы)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өндіру өнеркәсібінің және карьерлерді игеру қалдықтары (мұнай мен табиғи газды өндіруден басқа):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аршынды жыныстар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жанасқан таужыныстары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байыту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пайдалы қазбалар бар кенді, концентраттарды, агломераттарды және шекемтастарды қайта өңдеу, қорытпалар мен металдар өндірісі кезінде металлургиялық қайта жасауда түзілетін 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мен күлшлактар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өндірісінің қалдықтары, оның ішінде көң, құс саңғырығы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 қалдықтар: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шынақты радиоактивті көздер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Көмірсутектерді барлау және (немесе) өндіру жөніндегі операцияларды жүргізу кезінде түзілетін күкіртті ашық түрде күкірт карталарында орналастыру үшін төлемақы мөлшерлемелері бір тонна үшін 7,54 АЕК құрайды.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