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a3f2" w14:textId="dd6a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ауылдық округтердің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қалалық мәслихатының 2023 жылғы 27 желтоқсандағы № 12/74-VІІІ шешiмi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Осы шешім 01.01.2024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Ақдала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1)кiрiстер – 54 940 мың теңге;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10 860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түсiмдері – 44 080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Арыс қалалық мәслихатының 17.05.2024 </w:t>
      </w:r>
      <w:r>
        <w:rPr>
          <w:rFonts w:ascii="Times New Roman"/>
          <w:b w:val="false"/>
          <w:i w:val="false"/>
          <w:color w:val="000000"/>
          <w:sz w:val="28"/>
        </w:rPr>
        <w:t>№ 18/108-VIII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Байырқұм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57 442 мың теңге;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11 676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түсiмдері – 45 766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58 075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633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Түркістан облысы Арыс қалалық мәслихатының 17.05.2024 </w:t>
      </w:r>
      <w:r>
        <w:rPr>
          <w:rFonts w:ascii="Times New Roman"/>
          <w:b w:val="false"/>
          <w:i w:val="false"/>
          <w:color w:val="000000"/>
          <w:sz w:val="28"/>
        </w:rPr>
        <w:t>№ 18/108-VIII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Дермене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61 463 мың теңге;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12 119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түсiмдері – 49 344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61 779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Түркістан облысы Арыс қалалық мәслихатының 17.05.2024 </w:t>
      </w:r>
      <w:r>
        <w:rPr>
          <w:rFonts w:ascii="Times New Roman"/>
          <w:b w:val="false"/>
          <w:i w:val="false"/>
          <w:color w:val="000000"/>
          <w:sz w:val="28"/>
        </w:rPr>
        <w:t>№ 18/108-VIII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Жиделі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64 535 мың теңге;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6 770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түсiмдері – 56 865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64 645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Түркістан облысы Арыс қалалық мәслихатының 17.05.2024 </w:t>
      </w:r>
      <w:r>
        <w:rPr>
          <w:rFonts w:ascii="Times New Roman"/>
          <w:b w:val="false"/>
          <w:i w:val="false"/>
          <w:color w:val="000000"/>
          <w:sz w:val="28"/>
        </w:rPr>
        <w:t>№ 18/108-VIII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Қожатоғай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67 620 мың теңге;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14 321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түсiмдері – 53 299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68 177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557 мың теңге.".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Түркістан облысы Арыс қалалық мәслихатының 17.05.2024 </w:t>
      </w:r>
      <w:r>
        <w:rPr>
          <w:rFonts w:ascii="Times New Roman"/>
          <w:b w:val="false"/>
          <w:i w:val="false"/>
          <w:color w:val="000000"/>
          <w:sz w:val="28"/>
        </w:rPr>
        <w:t>№ 18/108-VIII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Монтайтас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1)кiрiстер – 64 277 мың теңге;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15 098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1 159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түсiмдері – 48 020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64 813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Түркістан облысы Арыс қалалық мәслихатының 17.05.2024 </w:t>
      </w:r>
      <w:r>
        <w:rPr>
          <w:rFonts w:ascii="Times New Roman"/>
          <w:b w:val="false"/>
          <w:i w:val="false"/>
          <w:color w:val="000000"/>
          <w:sz w:val="28"/>
        </w:rPr>
        <w:t>№ 18/108-VIII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12/74-VIІІ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Ақдала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Арыс қалалық мәслихатының 17.05.2024 </w:t>
      </w:r>
      <w:r>
        <w:rPr>
          <w:rFonts w:ascii="Times New Roman"/>
          <w:b w:val="false"/>
          <w:i w:val="false"/>
          <w:color w:val="ff0000"/>
          <w:sz w:val="28"/>
        </w:rPr>
        <w:t>№ 18/108-VIII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12/74-VIІІ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Ақдала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12/74-VIІІ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Ақдала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12/74-VIІІ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Байырқұм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Түркістан облысы Арыс қалалық мәслихатының 17.05.2024 </w:t>
      </w:r>
      <w:r>
        <w:rPr>
          <w:rFonts w:ascii="Times New Roman"/>
          <w:b w:val="false"/>
          <w:i w:val="false"/>
          <w:color w:val="ff0000"/>
          <w:sz w:val="28"/>
        </w:rPr>
        <w:t>№ 18/108-VIII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12/74-VIІІ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Байырқұм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12/74-VIIІ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Байырқұм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12/74-VIІІ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Дермене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Түркістан облысы Арыс қалалық мәслихатының 17.05.2024 </w:t>
      </w:r>
      <w:r>
        <w:rPr>
          <w:rFonts w:ascii="Times New Roman"/>
          <w:b w:val="false"/>
          <w:i w:val="false"/>
          <w:color w:val="ff0000"/>
          <w:sz w:val="28"/>
        </w:rPr>
        <w:t>№ 18/108-VIII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12/74-VIІІ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Дермене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12/74-VIІІ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Дермене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12/74-VIІІ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Жиделі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Түркістан облысы Арыс қалалық мәслихатының 17.05.2024 </w:t>
      </w:r>
      <w:r>
        <w:rPr>
          <w:rFonts w:ascii="Times New Roman"/>
          <w:b w:val="false"/>
          <w:i w:val="false"/>
          <w:color w:val="ff0000"/>
          <w:sz w:val="28"/>
        </w:rPr>
        <w:t>№ 18/108-VIII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12/74-VIІІ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Жиделі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12/74-VIІІ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Жиделі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12/74-VIІІ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Қожатоғай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Түркістан облысы Арыс қалалық мәслихатының 17.05.2024 </w:t>
      </w:r>
      <w:r>
        <w:rPr>
          <w:rFonts w:ascii="Times New Roman"/>
          <w:b w:val="false"/>
          <w:i w:val="false"/>
          <w:color w:val="ff0000"/>
          <w:sz w:val="28"/>
        </w:rPr>
        <w:t>№ 18/108-VIII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12/74-VIІІ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Қожатоғай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12/74-VIІІ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Қожатоғай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12/74-VIІІ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Монтайтас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Түркістан облысы Арыс қалалық мәслихатының 17.05.2024 </w:t>
      </w:r>
      <w:r>
        <w:rPr>
          <w:rFonts w:ascii="Times New Roman"/>
          <w:b w:val="false"/>
          <w:i w:val="false"/>
          <w:color w:val="ff0000"/>
          <w:sz w:val="28"/>
        </w:rPr>
        <w:t>№ 18/108-VIII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12/74-VIІІ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Монтайтас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12/74-VIІІ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Монтайтас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