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9506" w14:textId="7649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2022 жылғы 23 желтоқсандағы № 24/232-VІІ "2023-2025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2023 жылғы 27 қыркүйектегі № 6/34-VIII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қалалық бюджет туралы" Түркістан қалалық мәслихатының 2022 жылғы 23 желтоқсандағы № 24/232-VІІ (Нормативтік құқықтық актілерді мемлекеттік тіркеу тізілімінде № 176223 нөмірімен тіркелген, 2022 жылғы 29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2023-2025 жылдарға арналған қалалық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105 218 975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18 993 923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566 135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26 831 003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58 827 914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83 114 996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287 157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287 157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21 816 822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- 21 816 822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2 000 000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23 924 621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107 799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6/34-VIІІ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24/232-VIІ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көрсетілетің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құралдарымен қамтамасыз ету, арнаулы жүріп-тұру құралдары, жеке көмекшінің және есту бойынша мүгедектігі бар адамдарға қолмен көрсетілетің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-21 816 822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