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748c" w14:textId="bff7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29 желтоқсандағы № 12/56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Бәйдібек аудандық мәслихатының 2023 жылғы 22 желтоқсандағы № 11/49 "2024-2026 жылдарға арналған аудан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Ағыбет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91 257 мың теңге: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74 005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Алғабас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84 253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Алмалы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77 517 мың теңге: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Ақбастау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123 699 мың теңге: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84 013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123 699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Боралдай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197 688 мың теңге: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–60 245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1902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134 865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Бөген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–103352 мың теңге: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2465;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68512мың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Борлысай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90 340 мың теңге: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Жамбыл ауылдық округінің 2024 –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201 396 мың теңге: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127 381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73 398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201 396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Көктерек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89 799 мың теңге: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Мыңбұлақ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108 033 мың теңге: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80 022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Шаян ауылдық округінің 2024 - 2026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96 923 мың теңге: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65 810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00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 № 12/56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Ауыддық округтерде автомобиль жолдарының жұмыс істеуін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Ауыддық округтерде автомобиль жолдарының жұмыс істеуін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желтоқмандағы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желтолқсандағы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Ауыддық округтерде автомобиль жолдарының жұмыс істеуін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орналастырғаны үшін төлемақылар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жарнаманы орналастырғаны үшін төлемақылар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2024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Бәйдібек аудандық мәслихатының 09.05.2024 </w:t>
      </w:r>
      <w:r>
        <w:rPr>
          <w:rFonts w:ascii="Times New Roman"/>
          <w:b w:val="false"/>
          <w:i w:val="false"/>
          <w:color w:val="ff0000"/>
          <w:sz w:val="28"/>
        </w:rPr>
        <w:t>№ 12/56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12/56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