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b319" w14:textId="963b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2022 жылғы 23 желтоқсандағы № 35/154-VII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12 мамырдағы № 2/9-VIII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"2023-2025 жылдарға арналған аудандық бюджет туралы" 2022 жылғы 23 желтоқсандағы № 35/154-VII (Нормативтік құқықтық актілерді мемлекеттік тіркеу тізілімінде № 176219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2023-2025 жылдарға арналған аудандық бюджеті 1, 2 және 3 қосымшаларға сәйкес, оның ішінде 2023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12 552 876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3 246 260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9 220 469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12 716 153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211 696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98 804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374 973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98 804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163 277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2023 жылға арналған резерві – 16 445 мың теңге көлемінде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мамырдағы № 2/9-VIII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35/154-VII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