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cd45" w14:textId="02ccd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әкімдігінің 2022 жылғы 05 желтоқсандағы № 346 "2023 жылға мүгедектігі бар адамдарға жұмыс орындарына квота белгілеу туралы" қаулысының күші жойылды деп тану туралы</w:t>
      </w:r>
    </w:p>
    <w:p>
      <w:pPr>
        <w:spacing w:after="0"/>
        <w:ind w:left="0"/>
        <w:jc w:val="both"/>
      </w:pPr>
      <w:r>
        <w:rPr>
          <w:rFonts w:ascii="Times New Roman"/>
          <w:b w:val="false"/>
          <w:i w:val="false"/>
          <w:color w:val="000000"/>
          <w:sz w:val="28"/>
        </w:rPr>
        <w:t>Түркістан облысы Қазығұрт ауданы әкiмдiгiнiң 2023 жылғы 14 қыркүйектегі № 236 қаулысы</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Қазығұрт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Қазығұрт ауданы әкімдігінің "2023 жылға мүгедектігі бар адамдарға жұмыс орындарына квота белгілеу туралы" 2022 жылғы 05 желтоқсандағы № 346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"Қазығұрт аудандық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қаулыға қол қойылған күннен бастап күнтізбелік бес жұмыс күн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Республикалық</w:t>
      </w:r>
    </w:p>
    <w:p>
      <w:pPr>
        <w:spacing w:after="0"/>
        <w:ind w:left="0"/>
        <w:jc w:val="both"/>
      </w:pPr>
      <w:r>
        <w:rPr>
          <w:rFonts w:ascii="Times New Roman"/>
          <w:b w:val="false"/>
          <w:i w:val="false"/>
          <w:color w:val="000000"/>
          <w:sz w:val="28"/>
        </w:rPr>
        <w:t>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Қазығұрт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Р.Е.Тұрғынбековке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А.А.Исмаилов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