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eaaae" w14:textId="10eaa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ауылдық округтердің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аудандық мәслихатының 2023 жылғы 27 желтоқсандағы № 10/65-VIII шешiмi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Осы шешім 01.01.2024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Қазығұрт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Қазығұрт ауылы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203 516 мың теңге: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198 034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5 315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203 735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-219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Қазығұрт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жылы аудандық бюджеттен ауылдық округ бюджетіне берілетін трансферттер мөлшерінің жалпы сомасы 5 315 мың теңге болып белгіленсін.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Сарапхана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95 053 мың теңге: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75 524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19 529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98 840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-3 787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-3 787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3 787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3 787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Түркістан облысы Қазығұрт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жылы аудандық бюджеттен ауылдық округ бюджетіне берілетін субвенция мөлшерінің жалпы сомасы 19 529 мың теңге болып белгіленсін.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Алтынтөбе ауылы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92 078 мың теңге: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88 977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3 101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92 078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Түркістан облысы Қазығұрт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жылы аудандық бюджеттен ауылдық округ бюджетіне берілетін трансферттер мөлшерінің жалпы сомасы 3 101 мың теңге болып белгіленсін.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Қарабау ауылы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77 773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41 088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36 685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78 347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-574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Түркістан облысы Қазығұрт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2024 жылы аудандық бюджеттен ауылдық округ бюджетіне берілетін субвенция мөлшерінің жалпы сомасы 36 685 мың теңге болып белгіленсін.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Сабыр Рақымов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59 133 мың теңге: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39 589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19 544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59 562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-429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Түркістан облысы Қазығұрт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2024 жылы аудандық бюджеттен ауылдық округ бюджетіне берілетін субвенция мөлшерінің жалпы сомасы 19 544 мың теңге болып белгіленсін.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Қарақозы Абдалиев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108 034 мың теңге: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79 633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28 401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109 077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-1 043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-1 043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1 043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1 043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Түркістан облысы Қазығұрт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2024 жылы аудандық бюджеттен ауылдық округ бюджетіне берілетін трансферт мөлшерінің жалпы сомасы 27 384 мың теңге, субвенция мөлшерінің сомасы 1 017 мың теңге болып белгіленсін.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Қызылқия ауылы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91 146 мың теңге: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63 637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26 929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92 504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-1 358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-1 358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1 358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1 358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Түркістан облысы Қазығұрт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2024 жылы аудандық бюджеттен ауылдық округ бюджетіне берілетін трансферт мөлшерінің жалпы сомасы 26 929 мың теңге болып белгіленсін.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Шанақ ауылы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60 022 мың теңге: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29 787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30 235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61 709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-1 687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-1 687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1 687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1 687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Түркістан облысы Қазығұрт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2024 жылы аудандық бюжеттен ауылдық округ бюджетіне берілетін субвенция мөлшерінің жалпы сомасы 30 235 мың теңге болып белгіленсін.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Шарбұлақ ауылы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63 186 мың теңге: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38 252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24 934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63 856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-670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670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Түркістан облысы Қазығұрт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2024 жылы аудандық бюджеттен ауылдық округ бюджетіне берілетін субвенция мөлшерінің жалпы сомасы 24 934 мың теңге болып белгіленсін.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Жаңабазар ауылы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126 253 мың теңге: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91 008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35 245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126 653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-400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Түркістан облысы Қазығұрт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2024 жылы аудандық бюджеттен ауылдық округ бюджетіне берілетін трансферт мөлшерінің жалпы сомасы 35 245 мың теңге болып белгіленсін.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Тұрбат ауылы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90 247 мың теңге: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65 248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24 999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92 146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-1 899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-1 899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1 899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1 899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Түркістан облысы Қазығұрт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2024 жылы аудандық бюджеттен ауылдық округ бюджетіне берілетін субвенция мөлшерінің сомасы 24 999 мың теңге болып белгіленсін.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Қақпақ ауылы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79 803 мың теңге: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44 683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35120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80 335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-532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Түркістан облысы Қазығұрт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2024 жылы аудандық бюджеттен ауылдық округ бюджетіне берілетін субвенция мөлшерінің жалпы сомасы 35 120 мың теңге болып белгіленсін.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Жігерген ауылы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61 431 мың теңге: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30 787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30 644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62 936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-1 505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-1 505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1 505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1 505 мың теңге."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25-тармақ жаңа редакцияда - Түркістан облысы Қазығұрт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2024 жылы аудандық бюджеттен ауылдық округ бюджетіне берілетін субвенция мөлшерінің жалпы сомасы 30 644 мың теңге болып белгіленсін.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Осы шешім 2024 жылдың 1 қаңтарынан бастап қолданысқа енгізілсін.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Д.Кубеев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Қазығұрт ауылы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Қазығұрт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Қазығұрт ауылы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Қазығұрт ауылы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Cарапхана ауылы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Түркістан облысы Қазығұрт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Cарапхана ауылы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Cарапхана ауылы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Алтынтөбе ауылы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Түркістан облысы Қазығұрт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Алтынтөбе ауылы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Алтынтөбе ауылы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Қарабау ауылы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Түркістан облысы Қазығұрт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Қарабау ауылы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Қарабау ауылы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Сабыр Рақымов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Түркістан облысы Қазығұрт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Сабыр Рақымов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Сабыр Рақымов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Қарақозы Әбдалиев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Түркістан облысы Қазығұрт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Қарақозы Әбдалиев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Қарақозы Әбдалиев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Қызылқия ауылы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Түркістан облысы Қазығұрт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Қызылқия ауылы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Қызылқия ауылы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Шанақ ауылы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Түркістан облысы Қазығұрт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Шанақ ауылы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Шанақ ауылы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Шарбұлақ ауылы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Түркістан облысы Қазығұрт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Шарбұлақ ауылы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Шарбұлақ ауылы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Жаңабазар ауылы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Түркістан облысы Қазығұрт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Жаңабазар ауылы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Жаңабазар ауылы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Тұрбат ауылы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Түркістан облысы Қазығұрт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Тұрбат ауылы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Тұрбат ауылы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Қақпақ ауылы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Түркістан облысы Қазығұрт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Қақпақ ауылы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Қақпақ ауылы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Жігерген ауылы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Түркістан облысы Қазығұрт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Жігерген ауылы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10/65-VIII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Жігерген ауылы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