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2296" w14:textId="3502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ауданы әкімдігінің 2022 жылғы 25 қарашадағы "2023 жылға мүгедектігі бар адамдар үшiн жұмыс орындарына квота белгілеу туралы" № 702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 әкiмдiгiнiң 2023 жылғы 12 қазандағы № 568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ауданы әкімдігінің 2022 жылғы 25 қарашадағы №702 "2023 жылға мүгедектігі бар адамдар үшiн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А.Ешанқұловаға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