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39f3" w14:textId="da23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2022 жылғы 28 маусымдағы "Ордабасы аудандық мәслихатының 2015 жылғы 30 маусымдағы № 43/9 "Ордабасы ауданында бөлек жергілікті қоғамдастық жиындарын өткізу және жергілікті қоғамдастық жиынына қатысу үшін ауыл, көше, көппәтерлі тұрғындары өкілдерінің санын айқындау тәртібін бекіту туралы" шешіміне өзгерістер енгізу туралы № 25/11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2023 жылғы 27 қыркүйектегі № 6/9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аудандық мәслихатының 2022 жылғы 28 маусымдағы "Ордабасы аудандық мәслихатының 2015 жылғы 30 маусымдағы № 43/9 "Ордабасы ауданында бөлек жергілікті қоғамдастық жиындарын өткізу және жергілікті қоғамдастық жиынына қатысу үшін ауыл, көше, көппәтерлі тұрғындары өкілдерінің санын айқындау тәртібін бекіту туралы" № 25/11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