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fcea" w14:textId="3a6fc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2023 жылғы 22 мамырдағы № 129 қаулысы. Күші жойылды - Түркістан облысы Отырар ауданы әкімдігінің 2023 жылғы 31 шілдедегі № 174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ауданы әкімдігінің 31.07.2023 № 174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Отырар ауданының әкімдігі ҚАУЛЫ ЕТЕДІ:</w:t>
      </w:r>
    </w:p>
    <w:bookmarkStart w:name="z2" w:id="1"/>
    <w:p>
      <w:pPr>
        <w:spacing w:after="0"/>
        <w:ind w:left="0"/>
        <w:jc w:val="both"/>
      </w:pPr>
      <w:r>
        <w:rPr>
          <w:rFonts w:ascii="Times New Roman"/>
          <w:b w:val="false"/>
          <w:i w:val="false"/>
          <w:color w:val="000000"/>
          <w:sz w:val="28"/>
        </w:rPr>
        <w:t>
      1.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"Б" корпусындағы аудандық бюджеттен қаржыландырылатын атқарушы органдардың мемлекеттік әкімшілік қызметшілері мен Отырар ауданы әкімі аппаратының мемлекеттік әкімшілік қызметшілерінің қызметін бағалаудың әдістемесін бекіту туралы" Отырар ауданы әкімдігінің 2022 жылғы 5 қыркүйектегі № 262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мамырдағы</w:t>
            </w:r>
            <w:r>
              <w:br/>
            </w:r>
            <w:r>
              <w:rPr>
                <w:rFonts w:ascii="Times New Roman"/>
                <w:b w:val="false"/>
                <w:i w:val="false"/>
                <w:color w:val="000000"/>
                <w:sz w:val="20"/>
              </w:rPr>
              <w:t>№ 129 қаулысына қосымша</w:t>
            </w:r>
          </w:p>
        </w:tc>
      </w:tr>
    </w:tbl>
    <w:bookmarkStart w:name="z7" w:id="5"/>
    <w:p>
      <w:pPr>
        <w:spacing w:after="0"/>
        <w:ind w:left="0"/>
        <w:jc w:val="left"/>
      </w:pPr>
      <w:r>
        <w:rPr>
          <w:rFonts w:ascii="Times New Roman"/>
          <w:b/>
          <w:i w:val="false"/>
          <w:color w:val="000000"/>
        </w:rPr>
        <w:t xml:space="preserve">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xml:space="preserve">
      1) жоғары тұрған басшы – бағаланатын қызметшінің тікелей басшысы оған тікелей бағынысты болатын адам; </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 </w:t>
      </w:r>
    </w:p>
    <w:bookmarkEnd w:id="12"/>
    <w:bookmarkStart w:name="z15" w:id="13"/>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xml:space="preserve">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 </w:t>
      </w:r>
    </w:p>
    <w:bookmarkEnd w:id="14"/>
    <w:bookmarkStart w:name="z17" w:id="15"/>
    <w:p>
      <w:pPr>
        <w:spacing w:after="0"/>
        <w:ind w:left="0"/>
        <w:jc w:val="both"/>
      </w:pPr>
      <w:r>
        <w:rPr>
          <w:rFonts w:ascii="Times New Roman"/>
          <w:b w:val="false"/>
          <w:i w:val="false"/>
          <w:color w:val="000000"/>
          <w:sz w:val="28"/>
        </w:rPr>
        <w:t xml:space="preserve">
      9. 360 әдісі бойынша бағалау нәтижелері қызметшіні оқыту бойынша шешімдер қабылдау үшін негіз болып табылады. </w:t>
      </w:r>
    </w:p>
    <w:bookmarkEnd w:id="15"/>
    <w:bookmarkStart w:name="z18" w:id="16"/>
    <w:p>
      <w:pPr>
        <w:spacing w:after="0"/>
        <w:ind w:left="0"/>
        <w:jc w:val="both"/>
      </w:pPr>
      <w:r>
        <w:rPr>
          <w:rFonts w:ascii="Times New Roman"/>
          <w:b w:val="false"/>
          <w:i w:val="false"/>
          <w:color w:val="000000"/>
          <w:sz w:val="28"/>
        </w:rPr>
        <w:t xml:space="preserve">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 </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 </w:t>
      </w:r>
    </w:p>
    <w:bookmarkEnd w:id="17"/>
    <w:bookmarkStart w:name="z20" w:id="18"/>
    <w:p>
      <w:pPr>
        <w:spacing w:after="0"/>
        <w:ind w:left="0"/>
        <w:jc w:val="both"/>
      </w:pPr>
      <w:r>
        <w:rPr>
          <w:rFonts w:ascii="Times New Roman"/>
          <w:b w:val="false"/>
          <w:i w:val="false"/>
          <w:color w:val="000000"/>
          <w:sz w:val="28"/>
        </w:rPr>
        <w:t xml:space="preserve">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18"/>
    <w:bookmarkStart w:name="z21" w:id="1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 </w:t>
      </w:r>
    </w:p>
    <w:bookmarkEnd w:id="19"/>
    <w:bookmarkStart w:name="z22" w:id="20"/>
    <w:p>
      <w:pPr>
        <w:spacing w:after="0"/>
        <w:ind w:left="0"/>
        <w:jc w:val="both"/>
      </w:pPr>
      <w:r>
        <w:rPr>
          <w:rFonts w:ascii="Times New Roman"/>
          <w:b w:val="false"/>
          <w:i w:val="false"/>
          <w:color w:val="000000"/>
          <w:sz w:val="28"/>
        </w:rPr>
        <w:t xml:space="preserve">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 </w:t>
      </w:r>
    </w:p>
    <w:bookmarkEnd w:id="20"/>
    <w:bookmarkStart w:name="z23"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 </w:t>
      </w:r>
    </w:p>
    <w:bookmarkEnd w:id="21"/>
    <w:bookmarkStart w:name="z24" w:id="22"/>
    <w:p>
      <w:pPr>
        <w:spacing w:after="0"/>
        <w:ind w:left="0"/>
        <w:jc w:val="both"/>
      </w:pPr>
      <w:r>
        <w:rPr>
          <w:rFonts w:ascii="Times New Roman"/>
          <w:b w:val="false"/>
          <w:i w:val="false"/>
          <w:color w:val="000000"/>
          <w:sz w:val="28"/>
        </w:rPr>
        <w:t xml:space="preserve">
      16. Бағалау рәсіміне байланысты келіспеушіліктерді барлық мүдделі адамдар мен тараптардың жәрдемдесуімен персоналды басқару қызметі қарастырады. </w:t>
      </w:r>
    </w:p>
    <w:bookmarkEnd w:id="22"/>
    <w:bookmarkStart w:name="z25" w:id="23"/>
    <w:p>
      <w:pPr>
        <w:spacing w:after="0"/>
        <w:ind w:left="0"/>
        <w:jc w:val="both"/>
      </w:pPr>
      <w:r>
        <w:rPr>
          <w:rFonts w:ascii="Times New Roman"/>
          <w:b w:val="false"/>
          <w:i w:val="false"/>
          <w:color w:val="000000"/>
          <w:sz w:val="28"/>
        </w:rPr>
        <w:t xml:space="preserve">
      17. Бағалаушы адам мыналарға жауапты болады: </w:t>
      </w:r>
    </w:p>
    <w:bookmarkEnd w:id="23"/>
    <w:p>
      <w:pPr>
        <w:spacing w:after="0"/>
        <w:ind w:left="0"/>
        <w:jc w:val="both"/>
      </w:pPr>
      <w:r>
        <w:rPr>
          <w:rFonts w:ascii="Times New Roman"/>
          <w:b w:val="false"/>
          <w:i w:val="false"/>
          <w:color w:val="000000"/>
          <w:sz w:val="28"/>
        </w:rPr>
        <w:t xml:space="preserve">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 </w:t>
      </w:r>
    </w:p>
    <w:p>
      <w:pPr>
        <w:spacing w:after="0"/>
        <w:ind w:left="0"/>
        <w:jc w:val="both"/>
      </w:pPr>
      <w:r>
        <w:rPr>
          <w:rFonts w:ascii="Times New Roman"/>
          <w:b w:val="false"/>
          <w:i w:val="false"/>
          <w:color w:val="000000"/>
          <w:sz w:val="28"/>
        </w:rPr>
        <w:t xml:space="preserve">
      2) НМИ уақытылы қоюды, келісу мен бекітуді қамтамасыз ету; </w:t>
      </w:r>
    </w:p>
    <w:p>
      <w:pPr>
        <w:spacing w:after="0"/>
        <w:ind w:left="0"/>
        <w:jc w:val="both"/>
      </w:pPr>
      <w:r>
        <w:rPr>
          <w:rFonts w:ascii="Times New Roman"/>
          <w:b w:val="false"/>
          <w:i w:val="false"/>
          <w:color w:val="000000"/>
          <w:sz w:val="28"/>
        </w:rPr>
        <w:t xml:space="preserve">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 </w:t>
      </w:r>
    </w:p>
    <w:p>
      <w:pPr>
        <w:spacing w:after="0"/>
        <w:ind w:left="0"/>
        <w:jc w:val="both"/>
      </w:pPr>
      <w:r>
        <w:rPr>
          <w:rFonts w:ascii="Times New Roman"/>
          <w:b w:val="false"/>
          <w:i w:val="false"/>
          <w:color w:val="000000"/>
          <w:sz w:val="28"/>
        </w:rPr>
        <w:t xml:space="preserve">
      4) бағалау процесінде бағаланатын адамдарды бағалау бойынша даулы мәселелерді, олар туындаған жағдайда, калибрлік сессияларға және оларды шешуге қатысу. </w:t>
      </w:r>
    </w:p>
    <w:bookmarkStart w:name="z26" w:id="24"/>
    <w:p>
      <w:pPr>
        <w:spacing w:after="0"/>
        <w:ind w:left="0"/>
        <w:jc w:val="both"/>
      </w:pPr>
      <w:r>
        <w:rPr>
          <w:rFonts w:ascii="Times New Roman"/>
          <w:b w:val="false"/>
          <w:i w:val="false"/>
          <w:color w:val="000000"/>
          <w:sz w:val="28"/>
        </w:rPr>
        <w:t xml:space="preserve">
      18. Бағаланатын адам мыналарға жауапты болады: </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xml:space="preserve">
      2) 360 әдісі бойынша оның қызметін бағалау шеңберінде уақтылы өзін-өзі бағалауды жүргізу; </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xml:space="preserve">
      19. Персоналды басқару қызметінің басшысы мыналарға жауапты болады: </w:t>
      </w:r>
    </w:p>
    <w:bookmarkEnd w:id="25"/>
    <w:p>
      <w:pPr>
        <w:spacing w:after="0"/>
        <w:ind w:left="0"/>
        <w:jc w:val="both"/>
      </w:pPr>
      <w:r>
        <w:rPr>
          <w:rFonts w:ascii="Times New Roman"/>
          <w:b w:val="false"/>
          <w:i w:val="false"/>
          <w:color w:val="000000"/>
          <w:sz w:val="28"/>
        </w:rPr>
        <w:t xml:space="preserve">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 </w:t>
      </w:r>
    </w:p>
    <w:p>
      <w:pPr>
        <w:spacing w:after="0"/>
        <w:ind w:left="0"/>
        <w:jc w:val="both"/>
      </w:pPr>
      <w:r>
        <w:rPr>
          <w:rFonts w:ascii="Times New Roman"/>
          <w:b w:val="false"/>
          <w:i w:val="false"/>
          <w:color w:val="000000"/>
          <w:sz w:val="28"/>
        </w:rPr>
        <w:t xml:space="preserve">
      2) НМИ уақтылы талдау мен келісу; </w:t>
      </w:r>
    </w:p>
    <w:p>
      <w:pPr>
        <w:spacing w:after="0"/>
        <w:ind w:left="0"/>
        <w:jc w:val="both"/>
      </w:pPr>
      <w:r>
        <w:rPr>
          <w:rFonts w:ascii="Times New Roman"/>
          <w:b w:val="false"/>
          <w:i w:val="false"/>
          <w:color w:val="000000"/>
          <w:sz w:val="28"/>
        </w:rPr>
        <w:t xml:space="preserve">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 </w:t>
      </w:r>
    </w:p>
    <w:p>
      <w:pPr>
        <w:spacing w:after="0"/>
        <w:ind w:left="0"/>
        <w:jc w:val="both"/>
      </w:pPr>
      <w:r>
        <w:rPr>
          <w:rFonts w:ascii="Times New Roman"/>
          <w:b w:val="false"/>
          <w:i w:val="false"/>
          <w:color w:val="000000"/>
          <w:sz w:val="28"/>
        </w:rPr>
        <w:t xml:space="preserve">
      4) калибрлеу сессияларына дайындық шеңберінде әр қызметкерге ақпарат дайындауды қоса алғанда, калибрлеу сессиясын өткізу; </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 </w:t>
      </w:r>
    </w:p>
    <w:bookmarkStart w:name="z28"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 </w:t>
      </w:r>
    </w:p>
    <w:bookmarkEnd w:id="27"/>
    <w:bookmarkStart w:name="z30" w:id="28"/>
    <w:p>
      <w:pPr>
        <w:spacing w:after="0"/>
        <w:ind w:left="0"/>
        <w:jc w:val="both"/>
      </w:pPr>
      <w:r>
        <w:rPr>
          <w:rFonts w:ascii="Times New Roman"/>
          <w:b w:val="false"/>
          <w:i w:val="false"/>
          <w:color w:val="000000"/>
          <w:sz w:val="28"/>
        </w:rPr>
        <w:t xml:space="preserve">
      21. Құрылымдық бөлімше/мемлекеттік орган басшысының қызметін бағалау НМИ жетістіктерін бағалау әдісі негізінде жүзеге асырылады. </w:t>
      </w:r>
    </w:p>
    <w:bookmarkEnd w:id="28"/>
    <w:bookmarkStart w:name="z31"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w:t>
      </w:r>
    </w:p>
    <w:bookmarkEnd w:id="29"/>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4-тармақта белгіленген мерзімдерде жүргізеді. </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4-тармағына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 </w:t>
      </w:r>
    </w:p>
    <w:bookmarkStart w:name="z32" w:id="30"/>
    <w:p>
      <w:pPr>
        <w:spacing w:after="0"/>
        <w:ind w:left="0"/>
        <w:jc w:val="both"/>
      </w:pPr>
      <w:r>
        <w:rPr>
          <w:rFonts w:ascii="Times New Roman"/>
          <w:b w:val="false"/>
          <w:i w:val="false"/>
          <w:color w:val="000000"/>
          <w:sz w:val="28"/>
        </w:rPr>
        <w:t xml:space="preserve">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 </w:t>
      </w:r>
    </w:p>
    <w:bookmarkEnd w:id="30"/>
    <w:bookmarkStart w:name="z33" w:id="31"/>
    <w:p>
      <w:pPr>
        <w:spacing w:after="0"/>
        <w:ind w:left="0"/>
        <w:jc w:val="both"/>
      </w:pPr>
      <w:r>
        <w:rPr>
          <w:rFonts w:ascii="Times New Roman"/>
          <w:b w:val="false"/>
          <w:i w:val="false"/>
          <w:color w:val="000000"/>
          <w:sz w:val="28"/>
        </w:rPr>
        <w:t xml:space="preserve">
      24. НМИ мақсатқа қол жеткізу өлшемінің сандық және сапалық индикаторларынан тұруы тиіс және: </w:t>
      </w:r>
    </w:p>
    <w:bookmarkEnd w:id="31"/>
    <w:p>
      <w:pPr>
        <w:spacing w:after="0"/>
        <w:ind w:left="0"/>
        <w:jc w:val="both"/>
      </w:pPr>
      <w:r>
        <w:rPr>
          <w:rFonts w:ascii="Times New Roman"/>
          <w:b w:val="false"/>
          <w:i w:val="false"/>
          <w:color w:val="000000"/>
          <w:sz w:val="28"/>
        </w:rPr>
        <w:t xml:space="preserve">
      1) нақты (күтілетін оң өзгерістер көрсетіле отырып қол жеткізуге тиісті нәтиже анық белгіленеді); </w:t>
      </w:r>
    </w:p>
    <w:p>
      <w:pPr>
        <w:spacing w:after="0"/>
        <w:ind w:left="0"/>
        <w:jc w:val="both"/>
      </w:pPr>
      <w:r>
        <w:rPr>
          <w:rFonts w:ascii="Times New Roman"/>
          <w:b w:val="false"/>
          <w:i w:val="false"/>
          <w:color w:val="000000"/>
          <w:sz w:val="28"/>
        </w:rPr>
        <w:t xml:space="preserve">
      2) өлшемді (НМИ жетістіктерін өлшеу үшін нақты өлшемшарттар белгіленеді); </w:t>
      </w:r>
    </w:p>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p>
      <w:pPr>
        <w:spacing w:after="0"/>
        <w:ind w:left="0"/>
        <w:jc w:val="both"/>
      </w:pPr>
      <w:r>
        <w:rPr>
          <w:rFonts w:ascii="Times New Roman"/>
          <w:b w:val="false"/>
          <w:i w:val="false"/>
          <w:color w:val="000000"/>
          <w:sz w:val="28"/>
        </w:rPr>
        <w:t xml:space="preserve">
      4) уақытпен шектеулі (бағаланатын кезең ішінде НМИ қол жеткізу мерзімі белгіленеді) болуы; </w:t>
      </w:r>
    </w:p>
    <w:p>
      <w:pPr>
        <w:spacing w:after="0"/>
        <w:ind w:left="0"/>
        <w:jc w:val="both"/>
      </w:pPr>
      <w:r>
        <w:rPr>
          <w:rFonts w:ascii="Times New Roman"/>
          <w:b w:val="false"/>
          <w:i w:val="false"/>
          <w:color w:val="000000"/>
          <w:sz w:val="28"/>
        </w:rPr>
        <w:t xml:space="preserve">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 </w:t>
      </w:r>
    </w:p>
    <w:bookmarkStart w:name="z34" w:id="32"/>
    <w:p>
      <w:pPr>
        <w:spacing w:after="0"/>
        <w:ind w:left="0"/>
        <w:jc w:val="both"/>
      </w:pPr>
      <w:r>
        <w:rPr>
          <w:rFonts w:ascii="Times New Roman"/>
          <w:b w:val="false"/>
          <w:i w:val="false"/>
          <w:color w:val="000000"/>
          <w:sz w:val="28"/>
        </w:rPr>
        <w:t xml:space="preserve">
      25. НМИ-ге өзгерістер енгізуге қол жеткізуге тікелей әсер ететін мемлекеттік органның функциялары мен құрылымы өзгерген жағдайда жүзеге асырылады. </w:t>
      </w:r>
    </w:p>
    <w:bookmarkEnd w:id="32"/>
    <w:bookmarkStart w:name="z35" w:id="33"/>
    <w:p>
      <w:pPr>
        <w:spacing w:after="0"/>
        <w:ind w:left="0"/>
        <w:jc w:val="both"/>
      </w:pPr>
      <w:r>
        <w:rPr>
          <w:rFonts w:ascii="Times New Roman"/>
          <w:b w:val="false"/>
          <w:i w:val="false"/>
          <w:color w:val="000000"/>
          <w:sz w:val="28"/>
        </w:rPr>
        <w:t xml:space="preserve">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 </w:t>
      </w:r>
    </w:p>
    <w:bookmarkEnd w:id="33"/>
    <w:bookmarkStart w:name="z36" w:id="34"/>
    <w:p>
      <w:pPr>
        <w:spacing w:after="0"/>
        <w:ind w:left="0"/>
        <w:jc w:val="both"/>
      </w:pPr>
      <w:r>
        <w:rPr>
          <w:rFonts w:ascii="Times New Roman"/>
          <w:b w:val="false"/>
          <w:i w:val="false"/>
          <w:color w:val="000000"/>
          <w:sz w:val="28"/>
        </w:rPr>
        <w:t xml:space="preserve">
      27. Ақпараттық жүйемен немесе ол болмаған жағдайда персоналды басқару қызметі ресімделген бағалау парағын бағалаушы адамға қарау үшін жолдайды. </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 </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 </w:t>
      </w:r>
    </w:p>
    <w:bookmarkEnd w:id="35"/>
    <w:bookmarkStart w:name="z38" w:id="36"/>
    <w:p>
      <w:pPr>
        <w:spacing w:after="0"/>
        <w:ind w:left="0"/>
        <w:jc w:val="both"/>
      </w:pPr>
      <w:r>
        <w:rPr>
          <w:rFonts w:ascii="Times New Roman"/>
          <w:b w:val="false"/>
          <w:i w:val="false"/>
          <w:color w:val="000000"/>
          <w:sz w:val="28"/>
        </w:rPr>
        <w:t xml:space="preserve">
      28. "Б" корпусының қызметшілерін бағалау саралау әдісі бойынша жүзеге асырылады. </w:t>
      </w:r>
    </w:p>
    <w:bookmarkEnd w:id="36"/>
    <w:bookmarkStart w:name="z39" w:id="37"/>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xml:space="preserve">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 </w:t>
      </w:r>
    </w:p>
    <w:bookmarkEnd w:id="38"/>
    <w:bookmarkStart w:name="z41" w:id="39"/>
    <w:p>
      <w:pPr>
        <w:spacing w:after="0"/>
        <w:ind w:left="0"/>
        <w:jc w:val="both"/>
      </w:pPr>
      <w:r>
        <w:rPr>
          <w:rFonts w:ascii="Times New Roman"/>
          <w:b w:val="false"/>
          <w:i w:val="false"/>
          <w:color w:val="000000"/>
          <w:sz w:val="28"/>
        </w:rPr>
        <w:t xml:space="preserve">
      31. Ақпараттық жүйе арқылы немесе ол болмаған жағдайда персоналды басқару қызметімен бағалаушы адамға бағалау парағы жіберіледі. </w:t>
      </w:r>
    </w:p>
    <w:bookmarkEnd w:id="39"/>
    <w:p>
      <w:pPr>
        <w:spacing w:after="0"/>
        <w:ind w:left="0"/>
        <w:jc w:val="both"/>
      </w:pPr>
      <w:r>
        <w:rPr>
          <w:rFonts w:ascii="Times New Roman"/>
          <w:b w:val="false"/>
          <w:i w:val="false"/>
          <w:color w:val="000000"/>
          <w:sz w:val="28"/>
        </w:rPr>
        <w:t xml:space="preserve">
      Бағалаушы адам осы Әдістеменің 4-қосымшасына сәйкес нысан бойынша бағалау парағының тиісті бағанында баға (0-ден 5-ке дейін) қояды. </w:t>
      </w:r>
    </w:p>
    <w:p>
      <w:pPr>
        <w:spacing w:after="0"/>
        <w:ind w:left="0"/>
        <w:jc w:val="both"/>
      </w:pPr>
      <w:r>
        <w:rPr>
          <w:rFonts w:ascii="Times New Roman"/>
          <w:b w:val="false"/>
          <w:i w:val="false"/>
          <w:color w:val="000000"/>
          <w:sz w:val="28"/>
        </w:rPr>
        <w:t xml:space="preserve">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 </w:t>
      </w:r>
    </w:p>
    <w:bookmarkStart w:name="z42" w:id="40"/>
    <w:p>
      <w:pPr>
        <w:spacing w:after="0"/>
        <w:ind w:left="0"/>
        <w:jc w:val="both"/>
      </w:pPr>
      <w:r>
        <w:rPr>
          <w:rFonts w:ascii="Times New Roman"/>
          <w:b w:val="false"/>
          <w:i w:val="false"/>
          <w:color w:val="000000"/>
          <w:sz w:val="28"/>
        </w:rPr>
        <w:t xml:space="preserve">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 </w:t>
      </w:r>
    </w:p>
    <w:bookmarkEnd w:id="40"/>
    <w:p>
      <w:pPr>
        <w:spacing w:after="0"/>
        <w:ind w:left="0"/>
        <w:jc w:val="both"/>
      </w:pPr>
      <w:r>
        <w:rPr>
          <w:rFonts w:ascii="Times New Roman"/>
          <w:b w:val="false"/>
          <w:i w:val="false"/>
          <w:color w:val="000000"/>
          <w:sz w:val="28"/>
        </w:rPr>
        <w:t xml:space="preserve">
      функционалдық міндеттерді орындау сапасы; </w:t>
      </w:r>
    </w:p>
    <w:p>
      <w:pPr>
        <w:spacing w:after="0"/>
        <w:ind w:left="0"/>
        <w:jc w:val="both"/>
      </w:pPr>
      <w:r>
        <w:rPr>
          <w:rFonts w:ascii="Times New Roman"/>
          <w:b w:val="false"/>
          <w:i w:val="false"/>
          <w:color w:val="000000"/>
          <w:sz w:val="28"/>
        </w:rPr>
        <w:t xml:space="preserve">
      тапсырмаларды орындау мерзімдерін сақтау; </w:t>
      </w:r>
    </w:p>
    <w:p>
      <w:pPr>
        <w:spacing w:after="0"/>
        <w:ind w:left="0"/>
        <w:jc w:val="both"/>
      </w:pPr>
      <w:r>
        <w:rPr>
          <w:rFonts w:ascii="Times New Roman"/>
          <w:b w:val="false"/>
          <w:i w:val="false"/>
          <w:color w:val="000000"/>
          <w:sz w:val="28"/>
        </w:rPr>
        <w:t xml:space="preserve">
      дербестік және бастамашылық; </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 </w:t>
      </w:r>
    </w:p>
    <w:bookmarkEnd w:id="41"/>
    <w:bookmarkStart w:name="z44" w:id="42"/>
    <w:p>
      <w:pPr>
        <w:spacing w:after="0"/>
        <w:ind w:left="0"/>
        <w:jc w:val="both"/>
      </w:pPr>
      <w:r>
        <w:rPr>
          <w:rFonts w:ascii="Times New Roman"/>
          <w:b w:val="false"/>
          <w:i w:val="false"/>
          <w:color w:val="000000"/>
          <w:sz w:val="28"/>
        </w:rPr>
        <w:t xml:space="preserve">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 </w:t>
      </w:r>
    </w:p>
    <w:bookmarkEnd w:id="42"/>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5"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xml:space="preserve">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 </w:t>
      </w:r>
    </w:p>
    <w:bookmarkEnd w:id="44"/>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xml:space="preserve">
      Сауалнама алынатын адамдардың қатарына қосылады: </w:t>
      </w:r>
    </w:p>
    <w:p>
      <w:pPr>
        <w:spacing w:after="0"/>
        <w:ind w:left="0"/>
        <w:jc w:val="both"/>
      </w:pPr>
      <w:r>
        <w:rPr>
          <w:rFonts w:ascii="Times New Roman"/>
          <w:b w:val="false"/>
          <w:i w:val="false"/>
          <w:color w:val="000000"/>
          <w:sz w:val="28"/>
        </w:rPr>
        <w:t xml:space="preserve">
      1) тікелей басшы; </w:t>
      </w:r>
    </w:p>
    <w:p>
      <w:pPr>
        <w:spacing w:after="0"/>
        <w:ind w:left="0"/>
        <w:jc w:val="both"/>
      </w:pPr>
      <w:r>
        <w:rPr>
          <w:rFonts w:ascii="Times New Roman"/>
          <w:b w:val="false"/>
          <w:i w:val="false"/>
          <w:color w:val="000000"/>
          <w:sz w:val="28"/>
        </w:rPr>
        <w:t xml:space="preserve">
      2) бағалаушы адамға тікелей бағынатын "Б" корпусының қызметшісі; </w:t>
      </w:r>
    </w:p>
    <w:p>
      <w:pPr>
        <w:spacing w:after="0"/>
        <w:ind w:left="0"/>
        <w:jc w:val="both"/>
      </w:pPr>
      <w:r>
        <w:rPr>
          <w:rFonts w:ascii="Times New Roman"/>
          <w:b w:val="false"/>
          <w:i w:val="false"/>
          <w:color w:val="000000"/>
          <w:sz w:val="28"/>
        </w:rPr>
        <w:t xml:space="preserve">
      3) лауазымы бойынша бағаланушы адаммен бір деңгейде және олармен өзара тығыз жұмыс істейтін адамдар. </w:t>
      </w:r>
    </w:p>
    <w:bookmarkStart w:name="z47" w:id="45"/>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 </w:t>
      </w:r>
    </w:p>
    <w:bookmarkEnd w:id="46"/>
    <w:bookmarkStart w:name="z49"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 </w:t>
      </w:r>
    </w:p>
    <w:bookmarkEnd w:id="47"/>
    <w:bookmarkStart w:name="z50" w:id="48"/>
    <w:p>
      <w:pPr>
        <w:spacing w:after="0"/>
        <w:ind w:left="0"/>
        <w:jc w:val="both"/>
      </w:pPr>
      <w:r>
        <w:rPr>
          <w:rFonts w:ascii="Times New Roman"/>
          <w:b w:val="false"/>
          <w:i w:val="false"/>
          <w:color w:val="000000"/>
          <w:sz w:val="28"/>
        </w:rPr>
        <w:t xml:space="preserve">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 </w:t>
      </w:r>
    </w:p>
    <w:bookmarkEnd w:id="48"/>
    <w:bookmarkStart w:name="z51"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12-тармағында көзделген тәртіппен өткізіледі. </w:t>
      </w:r>
    </w:p>
    <w:bookmarkEnd w:id="49"/>
    <w:bookmarkStart w:name="z52"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xml:space="preserve">
      41. Калибрлеу сессиясында бағалаушы адам бағаланатын адамның жұмысын қысқаша сипаттайды және өз бағасына дәлел келтіреді. </w:t>
      </w:r>
    </w:p>
    <w:bookmarkEnd w:id="51"/>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xml:space="preserve">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 </w:t>
      </w:r>
    </w:p>
    <w:bookmarkStart w:name="z54"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xml:space="preserve">
      Кездесу кезінде мынадай мәселелер талқыланады: </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w:t>
            </w:r>
            <w:r>
              <w:br/>
            </w:r>
            <w:r>
              <w:rPr>
                <w:rFonts w:ascii="Times New Roman"/>
                <w:b w:val="false"/>
                <w:i w:val="false"/>
                <w:color w:val="000000"/>
                <w:sz w:val="20"/>
              </w:rPr>
              <w:t>мемлекеттік мекемелері мен</w:t>
            </w:r>
            <w:r>
              <w:br/>
            </w:r>
            <w:r>
              <w:rPr>
                <w:rFonts w:ascii="Times New Roman"/>
                <w:b w:val="false"/>
                <w:i w:val="false"/>
                <w:color w:val="000000"/>
                <w:sz w:val="20"/>
              </w:rPr>
              <w:t>мемлекеттік органдарының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 xml:space="preserve">____________________________ (тегі, аты-жөнінің бірінші </w:t>
            </w:r>
            <w:r>
              <w:br/>
            </w:r>
            <w:r>
              <w:rPr>
                <w:rFonts w:ascii="Times New Roman"/>
                <w:b w:val="false"/>
                <w:i w:val="false"/>
                <w:color w:val="000000"/>
                <w:sz w:val="20"/>
              </w:rPr>
              <w:t xml:space="preserve">әріптері) </w:t>
            </w:r>
            <w:r>
              <w:br/>
            </w:r>
            <w:r>
              <w:rPr>
                <w:rFonts w:ascii="Times New Roman"/>
                <w:b w:val="false"/>
                <w:i w:val="false"/>
                <w:color w:val="000000"/>
                <w:sz w:val="20"/>
              </w:rPr>
              <w:t xml:space="preserve">күні________________________ </w:t>
            </w:r>
            <w:r>
              <w:br/>
            </w:r>
            <w:r>
              <w:rPr>
                <w:rFonts w:ascii="Times New Roman"/>
                <w:b w:val="false"/>
                <w:i w:val="false"/>
                <w:color w:val="000000"/>
                <w:sz w:val="20"/>
              </w:rPr>
              <w:t>қолы _______________________</w:t>
            </w:r>
          </w:p>
        </w:tc>
      </w:tr>
    </w:tbl>
    <w:bookmarkStart w:name="z56" w:id="53"/>
    <w:p>
      <w:pPr>
        <w:spacing w:after="0"/>
        <w:ind w:left="0"/>
        <w:jc w:val="left"/>
      </w:pPr>
      <w:r>
        <w:rPr>
          <w:rFonts w:ascii="Times New Roman"/>
          <w:b/>
          <w:i w:val="false"/>
          <w:color w:val="000000"/>
        </w:rPr>
        <w:t xml:space="preserve"> Құрылымдық бөлімше (мемлекеттік орган) басшысының жеке жұмыс жоспары </w:t>
      </w:r>
    </w:p>
    <w:bookmarkEnd w:id="53"/>
    <w:p>
      <w:pPr>
        <w:spacing w:after="0"/>
        <w:ind w:left="0"/>
        <w:jc w:val="both"/>
      </w:pPr>
      <w:r>
        <w:rPr>
          <w:rFonts w:ascii="Times New Roman"/>
          <w:b w:val="false"/>
          <w:i w:val="false"/>
          <w:color w:val="000000"/>
          <w:sz w:val="28"/>
        </w:rPr>
        <w:t>
      ______________________________________________ жыл</w:t>
      </w:r>
    </w:p>
    <w:p>
      <w:pPr>
        <w:spacing w:after="0"/>
        <w:ind w:left="0"/>
        <w:jc w:val="both"/>
      </w:pPr>
      <w:r>
        <w:rPr>
          <w:rFonts w:ascii="Times New Roman"/>
          <w:b w:val="false"/>
          <w:i w:val="false"/>
          <w:color w:val="000000"/>
          <w:sz w:val="28"/>
        </w:rPr>
        <w:t>(жеке жоспар құрылатын кезең)</w:t>
      </w:r>
    </w:p>
    <w:p>
      <w:pPr>
        <w:spacing w:after="0"/>
        <w:ind w:left="0"/>
        <w:jc w:val="both"/>
      </w:pPr>
      <w:r>
        <w:rPr>
          <w:rFonts w:ascii="Times New Roman"/>
          <w:b w:val="false"/>
          <w:i w:val="false"/>
          <w:color w:val="000000"/>
          <w:sz w:val="28"/>
        </w:rPr>
        <w:t xml:space="preserve">Қызметшінің тегі, аты, әкесінің аты (болған жағдайда): __________________________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w:t>
            </w:r>
            <w:r>
              <w:br/>
            </w:r>
            <w:r>
              <w:rPr>
                <w:rFonts w:ascii="Times New Roman"/>
                <w:b w:val="false"/>
                <w:i w:val="false"/>
                <w:color w:val="000000"/>
                <w:sz w:val="20"/>
              </w:rPr>
              <w:t>мемлекеттік мекемелері мен</w:t>
            </w:r>
            <w:r>
              <w:br/>
            </w:r>
            <w:r>
              <w:rPr>
                <w:rFonts w:ascii="Times New Roman"/>
                <w:b w:val="false"/>
                <w:i w:val="false"/>
                <w:color w:val="000000"/>
                <w:sz w:val="20"/>
              </w:rPr>
              <w:t>мемлекеттік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4"/>
    <w:p>
      <w:pPr>
        <w:spacing w:after="0"/>
        <w:ind w:left="0"/>
        <w:jc w:val="left"/>
      </w:pPr>
      <w:r>
        <w:rPr>
          <w:rFonts w:ascii="Times New Roman"/>
          <w:b/>
          <w:i w:val="false"/>
          <w:color w:val="000000"/>
        </w:rPr>
        <w:t xml:space="preserve"> НМИ бойынша бағалау парағы </w:t>
      </w:r>
    </w:p>
    <w:bookmarkEnd w:id="54"/>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(бағаланатын адамның Т.А.Ә., лауазымы)</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адам </w:t>
            </w:r>
          </w:p>
          <w:p>
            <w:pPr>
              <w:spacing w:after="20"/>
              <w:ind w:left="20"/>
              <w:jc w:val="both"/>
            </w:pPr>
            <w:r>
              <w:rPr>
                <w:rFonts w:ascii="Times New Roman"/>
                <w:b w:val="false"/>
                <w:i w:val="false"/>
                <w:color w:val="000000"/>
                <w:sz w:val="20"/>
              </w:rPr>
              <w:t xml:space="preserve">
_______________________________ </w:t>
            </w:r>
          </w:p>
          <w:p>
            <w:pPr>
              <w:spacing w:after="20"/>
              <w:ind w:left="20"/>
              <w:jc w:val="both"/>
            </w:pPr>
            <w:r>
              <w:rPr>
                <w:rFonts w:ascii="Times New Roman"/>
                <w:b w:val="false"/>
                <w:i w:val="false"/>
                <w:color w:val="000000"/>
                <w:sz w:val="20"/>
              </w:rPr>
              <w:t xml:space="preserve">
(тегі, бас әріптер) </w:t>
            </w:r>
          </w:p>
          <w:p>
            <w:pPr>
              <w:spacing w:after="20"/>
              <w:ind w:left="20"/>
              <w:jc w:val="both"/>
            </w:pPr>
            <w:r>
              <w:rPr>
                <w:rFonts w:ascii="Times New Roman"/>
                <w:b w:val="false"/>
                <w:i w:val="false"/>
                <w:color w:val="000000"/>
                <w:sz w:val="20"/>
              </w:rPr>
              <w:t xml:space="preserve">
күні____________________________ </w:t>
            </w:r>
          </w:p>
          <w:p>
            <w:pPr>
              <w:spacing w:after="20"/>
              <w:ind w:left="20"/>
              <w:jc w:val="both"/>
            </w:pPr>
            <w:r>
              <w:rPr>
                <w:rFonts w:ascii="Times New Roman"/>
                <w:b w:val="false"/>
                <w:i w:val="false"/>
                <w:color w:val="000000"/>
                <w:sz w:val="20"/>
              </w:rPr>
              <w:t>
қолы____________________________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
(тегі, бас әріптер) </w:t>
            </w:r>
          </w:p>
          <w:p>
            <w:pPr>
              <w:spacing w:after="20"/>
              <w:ind w:left="20"/>
              <w:jc w:val="both"/>
            </w:pPr>
            <w:r>
              <w:rPr>
                <w:rFonts w:ascii="Times New Roman"/>
                <w:b w:val="false"/>
                <w:i w:val="false"/>
                <w:color w:val="000000"/>
                <w:sz w:val="20"/>
              </w:rPr>
              <w:t xml:space="preserve">
күні_____________________________ </w:t>
            </w:r>
          </w:p>
          <w:p>
            <w:pPr>
              <w:spacing w:after="20"/>
              <w:ind w:left="20"/>
              <w:jc w:val="both"/>
            </w:pPr>
            <w:r>
              <w:rPr>
                <w:rFonts w:ascii="Times New Roman"/>
                <w:b w:val="false"/>
                <w:i w:val="false"/>
                <w:color w:val="000000"/>
                <w:sz w:val="20"/>
              </w:rPr>
              <w:t>
қолы____________________________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w:t>
            </w:r>
            <w:r>
              <w:br/>
            </w:r>
            <w:r>
              <w:rPr>
                <w:rFonts w:ascii="Times New Roman"/>
                <w:b w:val="false"/>
                <w:i w:val="false"/>
                <w:color w:val="000000"/>
                <w:sz w:val="20"/>
              </w:rPr>
              <w:t>мемлекеттік мекемелері мен</w:t>
            </w:r>
            <w:r>
              <w:br/>
            </w:r>
            <w:r>
              <w:rPr>
                <w:rFonts w:ascii="Times New Roman"/>
                <w:b w:val="false"/>
                <w:i w:val="false"/>
                <w:color w:val="000000"/>
                <w:sz w:val="20"/>
              </w:rPr>
              <w:t>мемлекеттік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 мемлекеттік</w:t>
            </w:r>
            <w:r>
              <w:br/>
            </w:r>
            <w:r>
              <w:rPr>
                <w:rFonts w:ascii="Times New Roman"/>
                <w:b w:val="false"/>
                <w:i w:val="false"/>
                <w:color w:val="000000"/>
                <w:sz w:val="20"/>
              </w:rPr>
              <w:t>мекемелері мен мемлекеттік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6"/>
    <w:p>
      <w:pPr>
        <w:spacing w:after="0"/>
        <w:ind w:left="0"/>
        <w:jc w:val="left"/>
      </w:pPr>
      <w:r>
        <w:rPr>
          <w:rFonts w:ascii="Times New Roman"/>
          <w:b/>
          <w:i w:val="false"/>
          <w:color w:val="000000"/>
        </w:rPr>
        <w:t xml:space="preserve"> Саралау әдісі бойынша бағалау парағы </w:t>
      </w:r>
    </w:p>
    <w:bookmarkEnd w:id="56"/>
    <w:p>
      <w:pPr>
        <w:spacing w:after="0"/>
        <w:ind w:left="0"/>
        <w:jc w:val="both"/>
      </w:pPr>
      <w:r>
        <w:rPr>
          <w:rFonts w:ascii="Times New Roman"/>
          <w:b w:val="false"/>
          <w:i w:val="false"/>
          <w:color w:val="000000"/>
          <w:sz w:val="28"/>
        </w:rPr>
        <w:t xml:space="preserve">
      Бағаланатын қызметшінің Т. А.Ә. ____________________________ </w:t>
      </w:r>
    </w:p>
    <w:p>
      <w:pPr>
        <w:spacing w:after="0"/>
        <w:ind w:left="0"/>
        <w:jc w:val="both"/>
      </w:pPr>
      <w:r>
        <w:rPr>
          <w:rFonts w:ascii="Times New Roman"/>
          <w:b w:val="false"/>
          <w:i w:val="false"/>
          <w:color w:val="000000"/>
          <w:sz w:val="28"/>
        </w:rPr>
        <w:t xml:space="preserve">
      Бағалайтын қызметшінің (құрылымдық бөлімше/мемлекеттік орган басшысының) Т.А.Ә. __________________________ </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 мемлекеттік</w:t>
            </w:r>
            <w:r>
              <w:br/>
            </w:r>
            <w:r>
              <w:rPr>
                <w:rFonts w:ascii="Times New Roman"/>
                <w:b w:val="false"/>
                <w:i w:val="false"/>
                <w:color w:val="000000"/>
                <w:sz w:val="20"/>
              </w:rPr>
              <w:t>мекемелері мен мемлекеттік органдарының "Б"</w:t>
            </w:r>
            <w:r>
              <w:br/>
            </w:r>
            <w:r>
              <w:rPr>
                <w:rFonts w:ascii="Times New Roman"/>
                <w:b w:val="false"/>
                <w:i w:val="false"/>
                <w:color w:val="000000"/>
                <w:sz w:val="20"/>
              </w:rPr>
              <w:t>корпусы мемлекеттік әкімшілік қызметшілерінің</w:t>
            </w:r>
            <w:r>
              <w:br/>
            </w:r>
            <w:r>
              <w:rPr>
                <w:rFonts w:ascii="Times New Roman"/>
                <w:b w:val="false"/>
                <w:i w:val="false"/>
                <w:color w:val="000000"/>
                <w:sz w:val="20"/>
              </w:rPr>
              <w:t>қызметін бағалаудың 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 w:id="57"/>
    <w:p>
      <w:pPr>
        <w:spacing w:after="0"/>
        <w:ind w:left="0"/>
        <w:jc w:val="left"/>
      </w:pPr>
      <w:r>
        <w:rPr>
          <w:rFonts w:ascii="Times New Roman"/>
          <w:b/>
          <w:i w:val="false"/>
          <w:color w:val="000000"/>
        </w:rPr>
        <w:t xml:space="preserve"> Құрылымдық бөлімшелер басшыларының 360 әдісімен бағалау парағы </w:t>
      </w:r>
    </w:p>
    <w:bookmarkEnd w:id="57"/>
    <w:p>
      <w:pPr>
        <w:spacing w:after="0"/>
        <w:ind w:left="0"/>
        <w:jc w:val="both"/>
      </w:pPr>
      <w:r>
        <w:rPr>
          <w:rFonts w:ascii="Times New Roman"/>
          <w:b w:val="false"/>
          <w:i w:val="false"/>
          <w:color w:val="000000"/>
          <w:sz w:val="28"/>
        </w:rPr>
        <w:t>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құзырет көрінбейді;</w:t>
      </w:r>
    </w:p>
    <w:p>
      <w:pPr>
        <w:spacing w:after="0"/>
        <w:ind w:left="0"/>
        <w:jc w:val="both"/>
      </w:pPr>
      <w:r>
        <w:rPr>
          <w:rFonts w:ascii="Times New Roman"/>
          <w:b w:val="false"/>
          <w:i w:val="false"/>
          <w:color w:val="000000"/>
          <w:sz w:val="28"/>
        </w:rPr>
        <w:t>құзырет сирек көрінеді;</w:t>
      </w:r>
    </w:p>
    <w:p>
      <w:pPr>
        <w:spacing w:after="0"/>
        <w:ind w:left="0"/>
        <w:jc w:val="both"/>
      </w:pPr>
      <w:r>
        <w:rPr>
          <w:rFonts w:ascii="Times New Roman"/>
          <w:b w:val="false"/>
          <w:i w:val="false"/>
          <w:color w:val="000000"/>
          <w:sz w:val="28"/>
        </w:rPr>
        <w:t>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w:t>
      </w:r>
    </w:p>
    <w:p>
      <w:pPr>
        <w:spacing w:after="0"/>
        <w:ind w:left="0"/>
        <w:jc w:val="both"/>
      </w:pPr>
      <w:r>
        <w:rPr>
          <w:rFonts w:ascii="Times New Roman"/>
          <w:b w:val="false"/>
          <w:i w:val="false"/>
          <w:color w:val="000000"/>
          <w:sz w:val="28"/>
        </w:rPr>
        <w:t>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 мемлекеттік</w:t>
            </w:r>
            <w:r>
              <w:br/>
            </w:r>
            <w:r>
              <w:rPr>
                <w:rFonts w:ascii="Times New Roman"/>
                <w:b w:val="false"/>
                <w:i w:val="false"/>
                <w:color w:val="000000"/>
                <w:sz w:val="20"/>
              </w:rPr>
              <w:t>мекемелері мен мемлекеттік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6" w:id="58"/>
    <w:p>
      <w:pPr>
        <w:spacing w:after="0"/>
        <w:ind w:left="0"/>
        <w:jc w:val="left"/>
      </w:pPr>
      <w:r>
        <w:rPr>
          <w:rFonts w:ascii="Times New Roman"/>
          <w:b/>
          <w:i w:val="false"/>
          <w:color w:val="000000"/>
        </w:rPr>
        <w:t xml:space="preserve"> "Б" корпусы қызметшілерін 360 әдісімен бағалау парағы </w:t>
      </w:r>
    </w:p>
    <w:bookmarkEnd w:id="58"/>
    <w:p>
      <w:pPr>
        <w:spacing w:after="0"/>
        <w:ind w:left="0"/>
        <w:jc w:val="both"/>
      </w:pPr>
      <w:r>
        <w:rPr>
          <w:rFonts w:ascii="Times New Roman"/>
          <w:b w:val="false"/>
          <w:i w:val="false"/>
          <w:color w:val="000000"/>
          <w:sz w:val="28"/>
        </w:rPr>
        <w:t>
      Бағаланатын қызметкердің Т.А.Ә ______________________________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құзырет көрінбейді;</w:t>
      </w:r>
    </w:p>
    <w:p>
      <w:pPr>
        <w:spacing w:after="0"/>
        <w:ind w:left="0"/>
        <w:jc w:val="both"/>
      </w:pPr>
      <w:r>
        <w:rPr>
          <w:rFonts w:ascii="Times New Roman"/>
          <w:b w:val="false"/>
          <w:i w:val="false"/>
          <w:color w:val="000000"/>
          <w:sz w:val="28"/>
        </w:rPr>
        <w:t>құзырет сирек көрінеді;</w:t>
      </w:r>
    </w:p>
    <w:p>
      <w:pPr>
        <w:spacing w:after="0"/>
        <w:ind w:left="0"/>
        <w:jc w:val="both"/>
      </w:pPr>
      <w:r>
        <w:rPr>
          <w:rFonts w:ascii="Times New Roman"/>
          <w:b w:val="false"/>
          <w:i w:val="false"/>
          <w:color w:val="000000"/>
          <w:sz w:val="28"/>
        </w:rPr>
        <w:t>құзырет жағдайлардың жартысында көрінеді;</w:t>
      </w:r>
    </w:p>
    <w:p>
      <w:pPr>
        <w:spacing w:after="0"/>
        <w:ind w:left="0"/>
        <w:jc w:val="both"/>
      </w:pPr>
      <w:r>
        <w:rPr>
          <w:rFonts w:ascii="Times New Roman"/>
          <w:b w:val="false"/>
          <w:i w:val="false"/>
          <w:color w:val="000000"/>
          <w:sz w:val="28"/>
        </w:rPr>
        <w:t>құзырет көп жағдайда көрінеді;</w:t>
      </w:r>
    </w:p>
    <w:p>
      <w:pPr>
        <w:spacing w:after="0"/>
        <w:ind w:left="0"/>
        <w:jc w:val="both"/>
      </w:pPr>
      <w:r>
        <w:rPr>
          <w:rFonts w:ascii="Times New Roman"/>
          <w:b w:val="false"/>
          <w:i w:val="false"/>
          <w:color w:val="000000"/>
          <w:sz w:val="28"/>
        </w:rPr>
        <w:t>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 мемлекеттік</w:t>
            </w:r>
            <w:r>
              <w:br/>
            </w:r>
            <w:r>
              <w:rPr>
                <w:rFonts w:ascii="Times New Roman"/>
                <w:b w:val="false"/>
                <w:i w:val="false"/>
                <w:color w:val="000000"/>
                <w:sz w:val="20"/>
              </w:rPr>
              <w:t>мекемелері мен мемлекеттік органдарының "Б"</w:t>
            </w:r>
            <w:r>
              <w:br/>
            </w:r>
            <w:r>
              <w:rPr>
                <w:rFonts w:ascii="Times New Roman"/>
                <w:b w:val="false"/>
                <w:i w:val="false"/>
                <w:color w:val="000000"/>
                <w:sz w:val="20"/>
              </w:rPr>
              <w:t>корпусы мемлекеттік әкімшілік қызметшілерінің</w:t>
            </w:r>
            <w:r>
              <w:br/>
            </w:r>
            <w:r>
              <w:rPr>
                <w:rFonts w:ascii="Times New Roman"/>
                <w:b w:val="false"/>
                <w:i w:val="false"/>
                <w:color w:val="000000"/>
                <w:sz w:val="20"/>
              </w:rPr>
              <w:t>қызметін бағалаудың 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 құрған мемлекеттік</w:t>
            </w:r>
            <w:r>
              <w:br/>
            </w:r>
            <w:r>
              <w:rPr>
                <w:rFonts w:ascii="Times New Roman"/>
                <w:b w:val="false"/>
                <w:i w:val="false"/>
                <w:color w:val="000000"/>
                <w:sz w:val="20"/>
              </w:rPr>
              <w:t>мекемелері мен мемлекеттік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