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ad33a" w14:textId="fcad3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Отырар ауданының мәслихатының 2022 жылғы 26 желтоқсандағы 24/131-VII "2023-2025 жылдарға арналған ауылдық округтердің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Отырар аудандық мәслихатының 2023 жылғы 31 мамырдағы № 3/22-VІІІ шешiмi.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Отырар ауданының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Қарақоңыр ауыл округінің 2023-2025 жылдарға арналған бюджеті 1, 2 және 3-қосымшаларға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58 812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5 260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52 889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59 271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459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Көксарай ауыл округінің 2023-2025 жылдарға арналған бюджеті 4, 5 және 6-қосымшаларға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81 182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13 632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67 457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84 801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3619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Балтакөл ауыл округінің 2023-2025 жылдарға арналған бюджеті 7, 8 және 9-қосымшаларға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57 930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6 364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233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51 320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58 024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94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Талапты ауыл округінің 2023-2025 жылдарға арналған бюджеті 10, 11 және 12-қосымшаларға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79 480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10 216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490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68 647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81 066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1586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Шілік ауыл округінің 2023-2025 жылдарға арналған бюджеті 13, 14 және 15-қосымшаларға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89 405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11 640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77 765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90 100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695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Шәуілдір ауыл округінің 2023-2025 жылдарға арналған бюджеті 16, 17 және 18-қосымшаларға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96 136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30 830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1440 мың теңге;;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63 848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101 473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-5337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5337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5337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Темір ауыл округінің 2023-2025 жылдарға арналған бюджеті 19, 20 және 21-қосымшаларға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70 743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10 202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417;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60 111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71 652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909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Маяқұм ауыл округінің 2023-2025 жылдарға арналған бюджеті 22, 23 және 24-қосымшаларға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60 216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7 816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52 107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61 365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-1 149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1 149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1 149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Отырар ауыл округінің 2023-2025 жылдарға арналған бюджеті 25, 26 және 27-қосымшаларға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69 405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11 820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1836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55 736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72 569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-3164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3164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Қоғам ауыл округінің 2023-2025 жылдарға арналған бюджеті 28, 29 және 30-қосымшаларға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64 812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7 792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2890 мың теңге;;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54 117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65 311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499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Қарғалы ауыл округінің 2023-2025 жылдарға арналған бюджеті 31, 32 және 33-қосымшаларға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57 423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5 237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305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51 830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57 573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Аққұм ауыл округінің 2023-2025 жылдарға арналған бюджеті 34, 35 және 36-қосымшаларға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51 916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4 106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–24 мың теңге;;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47 773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52 341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425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Ақтөбе ауыл округінің 2023-2025 жылдарға арналған бюджеті 37, 38 және 39-қосымшаларға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47 188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4 445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42 699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47 879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691 мың теңге.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–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 –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Отырар ауданының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Ұзақов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мамырдағы № 3/22-VIII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24/131-VII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Қарақоңыр ауыл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мамырдағы № 3/22-VIII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24/131-VII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Көксарай ауыл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мамырдағы № 3/22-VIII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24/131-VII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Балтакөл ауыл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мамырдағы № 3/22-VIII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24/131-VII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Талапты ауыл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мамырдағы № 3/22-VIII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24/131-VII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Шілік ауыл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мамырдағы № 3/22-VIII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24/131-VII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Шәуілдір ауыл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көрнекі жарнаама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мамырдағы № 3/22-VIII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24/131-VII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 ауыл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мамырдағы № 3/22-VIII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24/131-VII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Маяқұм ауыл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мамырдағы № 3/22-VIII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24/131-VII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Отырар ауыл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мамырдағы № 3/22-VIII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24/131-VII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 ауыл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мамырдағы № 3/22-VIII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24/131-VII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Қарғалы ауыл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мамырдағы № 3/22-VIII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24/131-VII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Аққұм ауыл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мамырдағы № 3/22-VIII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желтоқсандағы № 24/131-VII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ауыл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