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5f81" w14:textId="d995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2023 жылғы 27 желтоқсандағы № 11/63-VIII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Отырар аудандық мәслихатының 2023 жылғы 21 желтоқсандағы № 10/57-VIII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Қарақоңыр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61 259 мың теңге: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–7 380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аудандық бюджеттен ауылдық округ бюджетіне берілетін субвенция мөлшерінің жалпы сомасы 52 756 мың теңге болып белгіленсін.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Көксарай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84 452 мың теңге: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–18 940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жылы аудандық бюджеттен ауылдық округ бюджетіне берілетін субвенция мөлшерінің жалпы сомасы 65 043 мың теңге болып белгіленсін.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Балтакөл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64 033 мың теңге: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10 306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жылы аудандық бюджеттен ауылдық округ бюджетіне берілетін субвенция мөлшерінің жалпы сомасы 53 490 мың теңге болып белгіленсін.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Талапты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79 443 мың теңге: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14 574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жылы аудандық бюджеттен ауылдық округ бюджетіне берілетін субвенция мөлшерінің жалпы сомасы 64 085 мың теңге болып белгіленсін.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Шілік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92 923 мың теңге: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8 378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жылы аудандық бюджеттен ауылдық округ бюджетіне берілетін субвенция мөлшерінің жалпы сомасы 47 716 мың теңге болып белгіленсін.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Шәуілдір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124 567 мың теңге: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56 434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2 051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7 354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жылы аудандық бюджеттен ауылдық округ бюджетіне берілетін субвенция мөлшерінің жалпы сомасы 65 972 мың теңге болып белгіленсін.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Темір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81 395 мың теңге: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62 903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жылы аудандық бюджеттен ауылдық округ бюджетіне берілетін субвенция мөлшерінің жалпы сомасы 62 833 мың теңге болып белгіленсін.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Маяқұм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72 122 мың теңге: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жылы аудандық бюджеттен ауылдық округ бюджетіне берілетін субвенция мөлшерінің жалпы сомасы 57 100 мың теңге болып белгіленсін.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Отырар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75 542 мың теңге: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2 326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жылы аудандық бюджеттен ауылдық округ бюджетіне берілетін субвенция мөлшерінің жалпы сомасы 50 660 мың теңге болып белгіленсін.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Қоғам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76 853 мың теңге: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62 316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2024 жылы аудандық бюджеттен ауылдық округ бюджетіне берілетін субвенция мөлшерінің жалпы сомасы 54 935 мың теңге болып белгіленсін.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Қарғалы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49 999 мың теңге: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43 575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2024 жылы аудандық бюджеттен ауылдық округ бюджетіне берілетін субвенция мөлшерінің жалпы сомасы 43 484 мың теңге болып белгіленсін.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Аққұм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52 864 мың теңге: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2024 жылы аудандық бюджеттен ауылдық округ бюджетіне берілетін субвенция мөлшерінің жалпы сомасы 44 807 мың теңге болып белгіленсін.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Ақтөбе ауыл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46 188 мың теңге: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40 680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2024 жылы аудандық бюджеттен ауылдық округ бюджетіне берілетін субвенция мөлшерінің жалпы сомасы 40 611 мың теңге болып белгіленсін.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2024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Отырар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11/63-VIII 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