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79644" w14:textId="fd796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"Сайрам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2023 жылға жұмыс орындарына квоталар белгілеу туралы" Сайрам ауданы әкімдігінің 2022 жылғы 29 қарашадағы № 443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әкiмдiгiнiң 2023 жылғы 21 тамыздағы № 307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Сайрам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"Сайрам ауданының пробация қызметінің есебінде тұрған адамдарды, бас бостандығынан айыру орындарынан босатылған адамдарды және 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азаматтарды, жұмысқа орналастыру үшін 2023 жылға жұмыс орындарына квоталар белгілеу туралы" Сайрам ауданы әкімдігінің 2022 жылғы 29 қарашадағы № 443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оның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А.Сәбитов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