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53ee3" w14:textId="1453e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экономика және қаржы бөлімі" мемлекеттік мекемесінің ережесін бекіту туралы</w:t>
      </w:r>
    </w:p>
    <w:p>
      <w:pPr>
        <w:spacing w:after="0"/>
        <w:ind w:left="0"/>
        <w:jc w:val="both"/>
      </w:pPr>
      <w:r>
        <w:rPr>
          <w:rFonts w:ascii="Times New Roman"/>
          <w:b w:val="false"/>
          <w:i w:val="false"/>
          <w:color w:val="000000"/>
          <w:sz w:val="28"/>
        </w:rPr>
        <w:t>Түркістан облысы Сайрам ауданы әкiмдiгiнiң 2023 жылғы 8 қыркүйектегі № 335 қаулысы</w:t>
      </w:r>
    </w:p>
    <w:p>
      <w:pPr>
        <w:spacing w:after="0"/>
        <w:ind w:left="0"/>
        <w:jc w:val="both"/>
      </w:pPr>
      <w:bookmarkStart w:name="z1" w:id="0"/>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ҚАУЛЫ ЕТЕДІ:</w:t>
      </w:r>
    </w:p>
    <w:bookmarkEnd w:id="0"/>
    <w:bookmarkStart w:name="z2" w:id="1"/>
    <w:p>
      <w:pPr>
        <w:spacing w:after="0"/>
        <w:ind w:left="0"/>
        <w:jc w:val="both"/>
      </w:pPr>
      <w:r>
        <w:rPr>
          <w:rFonts w:ascii="Times New Roman"/>
          <w:b w:val="false"/>
          <w:i w:val="false"/>
          <w:color w:val="000000"/>
          <w:sz w:val="28"/>
        </w:rPr>
        <w:t xml:space="preserve">
      1. "Сайрам аудандық экономика және қаржы бөлімі" мемлекеттік мекемесінің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А.Өсербаевқа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А.Сәбитов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Сайрам ауданы әкімдігінің </w:t>
            </w:r>
            <w:r>
              <w:br/>
            </w:r>
            <w:r>
              <w:rPr>
                <w:rFonts w:ascii="Times New Roman"/>
                <w:b w:val="false"/>
                <w:i w:val="false"/>
                <w:color w:val="000000"/>
                <w:sz w:val="20"/>
              </w:rPr>
              <w:t xml:space="preserve">2023 жылғы 8 қыркүйектегі </w:t>
            </w:r>
            <w:r>
              <w:br/>
            </w:r>
            <w:r>
              <w:rPr>
                <w:rFonts w:ascii="Times New Roman"/>
                <w:b w:val="false"/>
                <w:i w:val="false"/>
                <w:color w:val="000000"/>
                <w:sz w:val="20"/>
              </w:rPr>
              <w:t xml:space="preserve">№ 335 қаулысымен бекітілген </w:t>
            </w:r>
          </w:p>
        </w:tc>
      </w:tr>
    </w:tbl>
    <w:bookmarkStart w:name="z6" w:id="4"/>
    <w:p>
      <w:pPr>
        <w:spacing w:after="0"/>
        <w:ind w:left="0"/>
        <w:jc w:val="left"/>
      </w:pPr>
      <w:r>
        <w:rPr>
          <w:rFonts w:ascii="Times New Roman"/>
          <w:b/>
          <w:i w:val="false"/>
          <w:color w:val="000000"/>
        </w:rPr>
        <w:t xml:space="preserve"> "Сайрам аудандык экономика және қаржы бөлімі" мемлекеттік мекемесінің</w:t>
      </w:r>
      <w:r>
        <w:br/>
      </w:r>
      <w:r>
        <w:rPr>
          <w:rFonts w:ascii="Times New Roman"/>
          <w:b/>
          <w:i w:val="false"/>
          <w:color w:val="000000"/>
        </w:rPr>
        <w:t>ЕРЕЖЕСІ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1. "Сайрам аудандық экономика және қаржы бөлімі" мемлекеттік мекемесі (бұдан әрі – мемлекеттік орган) стратегиялық, экономикалық және бюджеттік жоспарлау, аудандық бюджетті атқару, жергілікті бюджеттің атқарылуы бойынша бухгалтерлік есепке алу, бюджеттік есептілікті жүргізу, ауданның коммуналдық меншігін басқару саласындағы басшылықты жүзеге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"Сайрам аудандық экономика және қаржы бөлімі" мемлекеттік мекемесі "Сайрам аудандық мемлекеттік активтер және сатып алу бөлімі" мемлекеттік мекемесінің құқықтық мирасқоры болып табылады.</w:t>
      </w:r>
    </w:p>
    <w:bookmarkEnd w:id="7"/>
    <w:bookmarkStart w:name="z10" w:id="8"/>
    <w:p>
      <w:pPr>
        <w:spacing w:after="0"/>
        <w:ind w:left="0"/>
        <w:jc w:val="both"/>
      </w:pPr>
      <w:r>
        <w:rPr>
          <w:rFonts w:ascii="Times New Roman"/>
          <w:b w:val="false"/>
          <w:i w:val="false"/>
          <w:color w:val="000000"/>
          <w:sz w:val="28"/>
        </w:rPr>
        <w:t>
      2. "Сайрам аудандық экономика және қаржы бөлімі"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Мемлекеттік орган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құкықтық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p>
      <w:pPr>
        <w:spacing w:after="0"/>
        <w:ind w:left="0"/>
        <w:jc w:val="both"/>
      </w:pPr>
      <w:r>
        <w:rPr>
          <w:rFonts w:ascii="Times New Roman"/>
          <w:b w:val="false"/>
          <w:i w:val="false"/>
          <w:color w:val="000000"/>
          <w:sz w:val="28"/>
        </w:rPr>
        <w:t xml:space="preserve">
      Мемлекеттік орган туралы ереже Қазақстан Республикасының Әкімшілік рәсімдік-процестік кодексінің 40-бабының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Start w:name="z12" w:id="10"/>
    <w:p>
      <w:pPr>
        <w:spacing w:after="0"/>
        <w:ind w:left="0"/>
        <w:jc w:val="both"/>
      </w:pPr>
      <w:r>
        <w:rPr>
          <w:rFonts w:ascii="Times New Roman"/>
          <w:b w:val="false"/>
          <w:i w:val="false"/>
          <w:color w:val="000000"/>
          <w:sz w:val="28"/>
        </w:rPr>
        <w:t>
      4. "Сайрам аудандық экономика және қаржы бөлімі" мемлекеттік мекеме ұйымдық-құкықтық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Мемлекеттік орган азаматтық-құқықтық қатынастарға өз атынан жасайды.</w:t>
      </w:r>
    </w:p>
    <w:bookmarkEnd w:id="11"/>
    <w:bookmarkStart w:name="z14" w:id="12"/>
    <w:p>
      <w:pPr>
        <w:spacing w:after="0"/>
        <w:ind w:left="0"/>
        <w:jc w:val="both"/>
      </w:pPr>
      <w:r>
        <w:rPr>
          <w:rFonts w:ascii="Times New Roman"/>
          <w:b w:val="false"/>
          <w:i w:val="false"/>
          <w:color w:val="000000"/>
          <w:sz w:val="28"/>
        </w:rPr>
        <w:t>
      6. "Сайрам аудандық экономика және қаржы бөлімі"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Мемлекеттік орган өз құзыретінің мәселелері бойынша заңнамада белгіленген тәртіппен "Сайрам аудандық экономика және қаржы бөлімі"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"Сайрам аудандық экономика және қаржы бөлімі" мемлекеттік мекемесінің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9.Мемлекеттік органның құрылтайшысы – "Сайрам ауданы әкімінің аппараты" мемлекеттік мекемесі, БСН 020940000997, индекс 160800, Түркістан облысы, Сайрам ауданы, Ақсу ауылы, Жібек жолы №95 үй.</w:t>
      </w:r>
    </w:p>
    <w:bookmarkEnd w:id="15"/>
    <w:bookmarkStart w:name="z18" w:id="16"/>
    <w:p>
      <w:pPr>
        <w:spacing w:after="0"/>
        <w:ind w:left="0"/>
        <w:jc w:val="both"/>
      </w:pPr>
      <w:r>
        <w:rPr>
          <w:rFonts w:ascii="Times New Roman"/>
          <w:b w:val="false"/>
          <w:i w:val="false"/>
          <w:color w:val="000000"/>
          <w:sz w:val="28"/>
        </w:rPr>
        <w:t>
      10. Мемлекеттік органның толық атауы - "Сайрам аудандық экономика және қаржы бөлімі" мемлекеттік мекемесі.</w:t>
      </w:r>
    </w:p>
    <w:bookmarkEnd w:id="16"/>
    <w:bookmarkStart w:name="z19" w:id="17"/>
    <w:p>
      <w:pPr>
        <w:spacing w:after="0"/>
        <w:ind w:left="0"/>
        <w:jc w:val="both"/>
      </w:pPr>
      <w:r>
        <w:rPr>
          <w:rFonts w:ascii="Times New Roman"/>
          <w:b w:val="false"/>
          <w:i w:val="false"/>
          <w:color w:val="000000"/>
          <w:sz w:val="28"/>
        </w:rPr>
        <w:t>
      11. Заңды тұлғаның орналасқан жері: индекс 160800, Түркістан облысы, Сайрам ауданы, Ақсу ауылы, Жандарбеков көшесі №11а үй, телефондары: 8(72531)5-98-92, 5-98-97, факс: 2-17-69.</w:t>
      </w:r>
    </w:p>
    <w:bookmarkEnd w:id="17"/>
    <w:bookmarkStart w:name="z20" w:id="18"/>
    <w:p>
      <w:pPr>
        <w:spacing w:after="0"/>
        <w:ind w:left="0"/>
        <w:jc w:val="both"/>
      </w:pPr>
      <w:r>
        <w:rPr>
          <w:rFonts w:ascii="Times New Roman"/>
          <w:b w:val="false"/>
          <w:i w:val="false"/>
          <w:color w:val="000000"/>
          <w:sz w:val="28"/>
        </w:rPr>
        <w:t xml:space="preserve">
      12. Осы </w:t>
      </w:r>
      <w:r>
        <w:rPr>
          <w:rFonts w:ascii="Times New Roman"/>
          <w:b w:val="false"/>
          <w:i w:val="false"/>
          <w:color w:val="000000"/>
          <w:sz w:val="28"/>
        </w:rPr>
        <w:t>ереже</w:t>
      </w:r>
      <w:r>
        <w:rPr>
          <w:rFonts w:ascii="Times New Roman"/>
          <w:b w:val="false"/>
          <w:i w:val="false"/>
          <w:color w:val="000000"/>
          <w:sz w:val="28"/>
        </w:rPr>
        <w:t xml:space="preserve"> "Сайрам аудандық экономика және қаржы бөлімі" мемлекеттік мекемесінің құрылтай құжаты болып табылады.</w:t>
      </w:r>
    </w:p>
    <w:bookmarkEnd w:id="18"/>
    <w:bookmarkStart w:name="z21" w:id="19"/>
    <w:p>
      <w:pPr>
        <w:spacing w:after="0"/>
        <w:ind w:left="0"/>
        <w:jc w:val="both"/>
      </w:pPr>
      <w:r>
        <w:rPr>
          <w:rFonts w:ascii="Times New Roman"/>
          <w:b w:val="false"/>
          <w:i w:val="false"/>
          <w:color w:val="000000"/>
          <w:sz w:val="28"/>
        </w:rPr>
        <w:t>
      13. Мемлекеттік орган қызметін қаржыландыру Қазақстан Республикасының заңнамасына сәйкес жергілікті бюджеттен жүзеге асырылады.</w:t>
      </w:r>
    </w:p>
    <w:bookmarkEnd w:id="19"/>
    <w:bookmarkStart w:name="z22" w:id="20"/>
    <w:p>
      <w:pPr>
        <w:spacing w:after="0"/>
        <w:ind w:left="0"/>
        <w:jc w:val="both"/>
      </w:pPr>
      <w:r>
        <w:rPr>
          <w:rFonts w:ascii="Times New Roman"/>
          <w:b w:val="false"/>
          <w:i w:val="false"/>
          <w:color w:val="000000"/>
          <w:sz w:val="28"/>
        </w:rPr>
        <w:t>
      14. Мемлекеттік органға кәсіпкерлік субъектілерімен мемлекеттік мекеменің өкілеттіктері болып табылатын міндеттерді орындау тұрғысынан шарттық қарым- қатынас жасауға тыйым салынады.</w:t>
      </w:r>
    </w:p>
    <w:bookmarkEnd w:id="20"/>
    <w:bookmarkStart w:name="z23" w:id="21"/>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1"/>
    <w:bookmarkStart w:name="z24" w:id="22"/>
    <w:p>
      <w:pPr>
        <w:spacing w:after="0"/>
        <w:ind w:left="0"/>
        <w:jc w:val="both"/>
      </w:pPr>
      <w:r>
        <w:rPr>
          <w:rFonts w:ascii="Times New Roman"/>
          <w:b w:val="false"/>
          <w:i w:val="false"/>
          <w:color w:val="000000"/>
          <w:sz w:val="28"/>
        </w:rPr>
        <w:t>
      15. Мақсаттары:</w:t>
      </w:r>
    </w:p>
    <w:bookmarkEnd w:id="22"/>
    <w:p>
      <w:pPr>
        <w:spacing w:after="0"/>
        <w:ind w:left="0"/>
        <w:jc w:val="both"/>
      </w:pPr>
      <w:r>
        <w:rPr>
          <w:rFonts w:ascii="Times New Roman"/>
          <w:b w:val="false"/>
          <w:i w:val="false"/>
          <w:color w:val="000000"/>
          <w:sz w:val="28"/>
        </w:rPr>
        <w:t>
      • стратегиялық, экономикалық және аудандық бюджетті атқару барысында мемлекеттік бюджет саясатының негізгі бағыттарының іске асырылуын ұйымдастыру және мемлекеттік коммуналдық мүлікті басқару саласында мемлекеттік саясатты іске асыру.</w:t>
      </w:r>
    </w:p>
    <w:bookmarkStart w:name="z25" w:id="23"/>
    <w:p>
      <w:pPr>
        <w:spacing w:after="0"/>
        <w:ind w:left="0"/>
        <w:jc w:val="both"/>
      </w:pPr>
      <w:r>
        <w:rPr>
          <w:rFonts w:ascii="Times New Roman"/>
          <w:b w:val="false"/>
          <w:i w:val="false"/>
          <w:color w:val="000000"/>
          <w:sz w:val="28"/>
        </w:rPr>
        <w:t>
      • 16. Өкілеттіктері:</w:t>
      </w:r>
    </w:p>
    <w:bookmarkEnd w:id="23"/>
    <w:p>
      <w:pPr>
        <w:spacing w:after="0"/>
        <w:ind w:left="0"/>
        <w:jc w:val="both"/>
      </w:pPr>
      <w:r>
        <w:rPr>
          <w:rFonts w:ascii="Times New Roman"/>
          <w:b w:val="false"/>
          <w:i w:val="false"/>
          <w:color w:val="000000"/>
          <w:sz w:val="28"/>
        </w:rPr>
        <w:t>
      1)құқықтары:</w:t>
      </w:r>
    </w:p>
    <w:p>
      <w:pPr>
        <w:spacing w:after="0"/>
        <w:ind w:left="0"/>
        <w:jc w:val="both"/>
      </w:pPr>
      <w:r>
        <w:rPr>
          <w:rFonts w:ascii="Times New Roman"/>
          <w:b w:val="false"/>
          <w:i w:val="false"/>
          <w:color w:val="000000"/>
          <w:sz w:val="28"/>
        </w:rPr>
        <w:t>
      • мемлекеттік орган өз міндеттемелері бойынша өзінің билігіндегі ақшамен жауап береді және мемлекеттік мекеменің қалған мүлкін өндіріп алуға жол берілмейді;</w:t>
      </w:r>
    </w:p>
    <w:p>
      <w:pPr>
        <w:spacing w:after="0"/>
        <w:ind w:left="0"/>
        <w:jc w:val="both"/>
      </w:pPr>
      <w:r>
        <w:rPr>
          <w:rFonts w:ascii="Times New Roman"/>
          <w:b w:val="false"/>
          <w:i w:val="false"/>
          <w:color w:val="000000"/>
          <w:sz w:val="28"/>
        </w:rPr>
        <w:t>
      • мемлекеттік органда ақша жеткіліксіз болған кезде оның міндеттемелері бойынша Қазақстан Республикасы немесе әкімшілік-аумақтық бөлініс тиісті бюджет қаражатымен субсидиарлық жауаптылықта болады.</w:t>
      </w:r>
    </w:p>
    <w:p>
      <w:pPr>
        <w:spacing w:after="0"/>
        <w:ind w:left="0"/>
        <w:jc w:val="both"/>
      </w:pPr>
      <w:r>
        <w:rPr>
          <w:rFonts w:ascii="Times New Roman"/>
          <w:b w:val="false"/>
          <w:i w:val="false"/>
          <w:color w:val="000000"/>
          <w:sz w:val="28"/>
        </w:rPr>
        <w:t>
      • аудан аумағында дамудың негізгі бағыттары, бюджетті жоспарлау және коммуналдық меншік саласындағы мәселелерді шешу жөніндегі ұсыныстарды аудан әкімдігі мен аудан әкімінің қарауына енгізу;</w:t>
      </w:r>
    </w:p>
    <w:p>
      <w:pPr>
        <w:spacing w:after="0"/>
        <w:ind w:left="0"/>
        <w:jc w:val="both"/>
      </w:pPr>
      <w:r>
        <w:rPr>
          <w:rFonts w:ascii="Times New Roman"/>
          <w:b w:val="false"/>
          <w:i w:val="false"/>
          <w:color w:val="000000"/>
          <w:sz w:val="28"/>
        </w:rPr>
        <w:t>
      • "Сайрам аудандық экономика және қаржы бөлімі" мемлекеттік мекемесінің алдына қойылған міндеттерді орындауға байланысты мәселелер жөніндегі ақпаратты белгіленген тәртіппен мемлекеттік органдардың, лауазымды тұлғалардың, ұйымдардың және азаматтардың келісімі бойынша сұрату және алу;</w:t>
      </w:r>
    </w:p>
    <w:p>
      <w:pPr>
        <w:spacing w:after="0"/>
        <w:ind w:left="0"/>
        <w:jc w:val="both"/>
      </w:pPr>
      <w:r>
        <w:rPr>
          <w:rFonts w:ascii="Times New Roman"/>
          <w:b w:val="false"/>
          <w:i w:val="false"/>
          <w:color w:val="000000"/>
          <w:sz w:val="28"/>
        </w:rPr>
        <w:t>
      • өз құзіреті шегінде шарттар, келісімдер жасау;</w:t>
      </w:r>
    </w:p>
    <w:p>
      <w:pPr>
        <w:spacing w:after="0"/>
        <w:ind w:left="0"/>
        <w:jc w:val="both"/>
      </w:pPr>
      <w:r>
        <w:rPr>
          <w:rFonts w:ascii="Times New Roman"/>
          <w:b w:val="false"/>
          <w:i w:val="false"/>
          <w:color w:val="000000"/>
          <w:sz w:val="28"/>
        </w:rPr>
        <w:t>
      • Қазақстан Республикасының қолданыстағы заңнамаларының нормаларын сақтау.</w:t>
      </w:r>
    </w:p>
    <w:p>
      <w:pPr>
        <w:spacing w:after="0"/>
        <w:ind w:left="0"/>
        <w:jc w:val="both"/>
      </w:pPr>
      <w:r>
        <w:rPr>
          <w:rFonts w:ascii="Times New Roman"/>
          <w:b w:val="false"/>
          <w:i w:val="false"/>
          <w:color w:val="000000"/>
          <w:sz w:val="28"/>
        </w:rPr>
        <w:t xml:space="preserve">
      • Қазақстан Республикасының заңдарына, Қазақстан Республикасы Президентінің және Үкіметінің актілеріне, басқа да нормативтік құқықтық актілермен, осы </w:t>
      </w:r>
      <w:r>
        <w:rPr>
          <w:rFonts w:ascii="Times New Roman"/>
          <w:b w:val="false"/>
          <w:i w:val="false"/>
          <w:color w:val="000000"/>
          <w:sz w:val="28"/>
        </w:rPr>
        <w:t>Ережеге</w:t>
      </w:r>
      <w:r>
        <w:rPr>
          <w:rFonts w:ascii="Times New Roman"/>
          <w:b w:val="false"/>
          <w:i w:val="false"/>
          <w:color w:val="000000"/>
          <w:sz w:val="28"/>
        </w:rPr>
        <w:t xml:space="preserve"> сәйкес өкілеттіктерді жүзеге асырады.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 ауданның әлеуметтік-экономикалық дамуының негізгі бағыттары, стратегиялық мақсаттары мен басымдықтарын қалыптастыру;</w:t>
      </w:r>
    </w:p>
    <w:p>
      <w:pPr>
        <w:spacing w:after="0"/>
        <w:ind w:left="0"/>
        <w:jc w:val="both"/>
      </w:pPr>
      <w:r>
        <w:rPr>
          <w:rFonts w:ascii="Times New Roman"/>
          <w:b w:val="false"/>
          <w:i w:val="false"/>
          <w:color w:val="000000"/>
          <w:sz w:val="28"/>
        </w:rPr>
        <w:t>
      • аудандық бюджетті орындау саласындағы мемлекеттік саясатты іске асыруды қамтамасыз ету;</w:t>
      </w:r>
    </w:p>
    <w:p>
      <w:pPr>
        <w:spacing w:after="0"/>
        <w:ind w:left="0"/>
        <w:jc w:val="both"/>
      </w:pPr>
      <w:r>
        <w:rPr>
          <w:rFonts w:ascii="Times New Roman"/>
          <w:b w:val="false"/>
          <w:i w:val="false"/>
          <w:color w:val="000000"/>
          <w:sz w:val="28"/>
        </w:rPr>
        <w:t>
      • кірістер мен шығыстарды экономикалық жағынан негіздей отырып, жоспарлау негізінде және қолданыстағы заңға сәйкес алдағы қаржы жылына аудан бюджетінің жобасын қалыптастыру;</w:t>
      </w:r>
    </w:p>
    <w:p>
      <w:pPr>
        <w:spacing w:after="0"/>
        <w:ind w:left="0"/>
        <w:jc w:val="both"/>
      </w:pPr>
      <w:r>
        <w:rPr>
          <w:rFonts w:ascii="Times New Roman"/>
          <w:b w:val="false"/>
          <w:i w:val="false"/>
          <w:color w:val="000000"/>
          <w:sz w:val="28"/>
        </w:rPr>
        <w:t>
      • аудандық бюджеттің атқарылуы бойынша бухгалтерлік есепке алуды, бюджеттік есепке алу мен бюджеттік есептілікті жүргізуді ұйымдастыруды жүзеге асыру;</w:t>
      </w:r>
    </w:p>
    <w:p>
      <w:pPr>
        <w:spacing w:after="0"/>
        <w:ind w:left="0"/>
        <w:jc w:val="both"/>
      </w:pPr>
      <w:r>
        <w:rPr>
          <w:rFonts w:ascii="Times New Roman"/>
          <w:b w:val="false"/>
          <w:i w:val="false"/>
          <w:color w:val="000000"/>
          <w:sz w:val="28"/>
        </w:rPr>
        <w:t>
      • мемлекеттік меншікті басқару саласындағы мемлекеттік саясаттың қалыптасуы мен іске асырылуын қамтамасыз ету;</w:t>
      </w:r>
    </w:p>
    <w:p>
      <w:pPr>
        <w:spacing w:after="0"/>
        <w:ind w:left="0"/>
        <w:jc w:val="both"/>
      </w:pPr>
      <w:r>
        <w:rPr>
          <w:rFonts w:ascii="Times New Roman"/>
          <w:b w:val="false"/>
          <w:i w:val="false"/>
          <w:color w:val="000000"/>
          <w:sz w:val="28"/>
        </w:rPr>
        <w:t>
      • аудан әкімдігінің коммуналдық меншік объектілерін басқаруды ұйымдастыру;</w:t>
      </w:r>
    </w:p>
    <w:p>
      <w:pPr>
        <w:spacing w:after="0"/>
        <w:ind w:left="0"/>
        <w:jc w:val="both"/>
      </w:pPr>
      <w:r>
        <w:rPr>
          <w:rFonts w:ascii="Times New Roman"/>
          <w:b w:val="false"/>
          <w:i w:val="false"/>
          <w:color w:val="000000"/>
          <w:sz w:val="28"/>
        </w:rPr>
        <w:t>
      • мемлекеттік мүлікті жекешелендіруді ұйымдастыру.</w:t>
      </w:r>
    </w:p>
    <w:bookmarkStart w:name="z26" w:id="24"/>
    <w:p>
      <w:pPr>
        <w:spacing w:after="0"/>
        <w:ind w:left="0"/>
        <w:jc w:val="both"/>
      </w:pPr>
      <w:r>
        <w:rPr>
          <w:rFonts w:ascii="Times New Roman"/>
          <w:b w:val="false"/>
          <w:i w:val="false"/>
          <w:color w:val="000000"/>
          <w:sz w:val="28"/>
        </w:rPr>
        <w:t>
      17. Функциялары:</w:t>
      </w:r>
    </w:p>
    <w:bookmarkEnd w:id="24"/>
    <w:p>
      <w:pPr>
        <w:spacing w:after="0"/>
        <w:ind w:left="0"/>
        <w:jc w:val="both"/>
      </w:pPr>
      <w:r>
        <w:rPr>
          <w:rFonts w:ascii="Times New Roman"/>
          <w:b w:val="false"/>
          <w:i w:val="false"/>
          <w:color w:val="000000"/>
          <w:sz w:val="28"/>
        </w:rPr>
        <w:t>
      • аудандық әкімшілік – аумақтық бірлігінде стратегиялық, экономикалық және бюджеттік жоспарлау саласындағы функцияларды жүзеге асыру;</w:t>
      </w:r>
    </w:p>
    <w:p>
      <w:pPr>
        <w:spacing w:after="0"/>
        <w:ind w:left="0"/>
        <w:jc w:val="both"/>
      </w:pPr>
      <w:r>
        <w:rPr>
          <w:rFonts w:ascii="Times New Roman"/>
          <w:b w:val="false"/>
          <w:i w:val="false"/>
          <w:color w:val="000000"/>
          <w:sz w:val="28"/>
        </w:rPr>
        <w:t>
      • ауданның әлеуметтiк-экономикалық даму болжамын әзiрлеу;</w:t>
      </w:r>
    </w:p>
    <w:p>
      <w:pPr>
        <w:spacing w:after="0"/>
        <w:ind w:left="0"/>
        <w:jc w:val="both"/>
      </w:pPr>
      <w:r>
        <w:rPr>
          <w:rFonts w:ascii="Times New Roman"/>
          <w:b w:val="false"/>
          <w:i w:val="false"/>
          <w:color w:val="000000"/>
          <w:sz w:val="28"/>
        </w:rPr>
        <w:t>
      • ауданның даму жоспарын әзiрлеу;</w:t>
      </w:r>
    </w:p>
    <w:p>
      <w:pPr>
        <w:spacing w:after="0"/>
        <w:ind w:left="0"/>
        <w:jc w:val="both"/>
      </w:pPr>
      <w:r>
        <w:rPr>
          <w:rFonts w:ascii="Times New Roman"/>
          <w:b w:val="false"/>
          <w:i w:val="false"/>
          <w:color w:val="000000"/>
          <w:sz w:val="28"/>
        </w:rPr>
        <w:t>
      • ауданның әлеуметтік-экономикалық даму көрсеткіштеріне талдау жүргізу, қорытындысын дайындау ;</w:t>
      </w:r>
    </w:p>
    <w:p>
      <w:pPr>
        <w:spacing w:after="0"/>
        <w:ind w:left="0"/>
        <w:jc w:val="both"/>
      </w:pPr>
      <w:r>
        <w:rPr>
          <w:rFonts w:ascii="Times New Roman"/>
          <w:b w:val="false"/>
          <w:i w:val="false"/>
          <w:color w:val="000000"/>
          <w:sz w:val="28"/>
        </w:rPr>
        <w:t>
      • аудандық бюджеттің жобасын қалыптастыру және оны ауданның бюджеттік комиссиясының қарауына енгізу;</w:t>
      </w:r>
    </w:p>
    <w:p>
      <w:pPr>
        <w:spacing w:after="0"/>
        <w:ind w:left="0"/>
        <w:jc w:val="both"/>
      </w:pPr>
      <w:r>
        <w:rPr>
          <w:rFonts w:ascii="Times New Roman"/>
          <w:b w:val="false"/>
          <w:i w:val="false"/>
          <w:color w:val="000000"/>
          <w:sz w:val="28"/>
        </w:rPr>
        <w:t>
      • жоспарлы кезеңге арналған аудандық бюджетті бекіту және аудандық бюджетті нақтылау туралы аудандық мәслихат шешімін іске асыру жөніндегі аудан әкімдігі қаулысының жобасын дайындау;</w:t>
      </w:r>
    </w:p>
    <w:p>
      <w:pPr>
        <w:spacing w:after="0"/>
        <w:ind w:left="0"/>
        <w:jc w:val="both"/>
      </w:pPr>
      <w:r>
        <w:rPr>
          <w:rFonts w:ascii="Times New Roman"/>
          <w:b w:val="false"/>
          <w:i w:val="false"/>
          <w:color w:val="000000"/>
          <w:sz w:val="28"/>
        </w:rPr>
        <w:t>
      • кірістерді және шығыстарды экономикалық жағынан негіздей отырып, жоспарлау негізінде және қолданыстағы заңға сәйкес алдағы қаржы жылына аудан бюджетінің кірістер және шығыстар бөлігін жоспарлау ;</w:t>
      </w:r>
    </w:p>
    <w:p>
      <w:pPr>
        <w:spacing w:after="0"/>
        <w:ind w:left="0"/>
        <w:jc w:val="both"/>
      </w:pPr>
      <w:r>
        <w:rPr>
          <w:rFonts w:ascii="Times New Roman"/>
          <w:b w:val="false"/>
          <w:i w:val="false"/>
          <w:color w:val="000000"/>
          <w:sz w:val="28"/>
        </w:rPr>
        <w:t>
      • жергiлiктi бюджеттiк инвестициялық басым жобалар (бағдарламалар) тiзбесiн қалыптастыру;</w:t>
      </w:r>
    </w:p>
    <w:p>
      <w:pPr>
        <w:spacing w:after="0"/>
        <w:ind w:left="0"/>
        <w:jc w:val="both"/>
      </w:pPr>
      <w:r>
        <w:rPr>
          <w:rFonts w:ascii="Times New Roman"/>
          <w:b w:val="false"/>
          <w:i w:val="false"/>
          <w:color w:val="000000"/>
          <w:sz w:val="28"/>
        </w:rPr>
        <w:t>
      • бюджеттік инвестициялық жобаларға экономикалық сараптама жүргізу, жобаларды жоспарлау және іске асқан жобалар бойынша мониторинг жүргізу;</w:t>
      </w:r>
    </w:p>
    <w:p>
      <w:pPr>
        <w:spacing w:after="0"/>
        <w:ind w:left="0"/>
        <w:jc w:val="both"/>
      </w:pPr>
      <w:r>
        <w:rPr>
          <w:rFonts w:ascii="Times New Roman"/>
          <w:b w:val="false"/>
          <w:i w:val="false"/>
          <w:color w:val="000000"/>
          <w:sz w:val="28"/>
        </w:rPr>
        <w:t>
      • ауданның бекітілген және нақтыланған бюджеттеріне материалдар әзірлеу;</w:t>
      </w:r>
    </w:p>
    <w:p>
      <w:pPr>
        <w:spacing w:after="0"/>
        <w:ind w:left="0"/>
        <w:jc w:val="both"/>
      </w:pPr>
      <w:r>
        <w:rPr>
          <w:rFonts w:ascii="Times New Roman"/>
          <w:b w:val="false"/>
          <w:i w:val="false"/>
          <w:color w:val="000000"/>
          <w:sz w:val="28"/>
        </w:rPr>
        <w:t>
      • бюджеттік мониторинг жүргізу;</w:t>
      </w:r>
    </w:p>
    <w:p>
      <w:pPr>
        <w:spacing w:after="0"/>
        <w:ind w:left="0"/>
        <w:jc w:val="both"/>
      </w:pPr>
      <w:r>
        <w:rPr>
          <w:rFonts w:ascii="Times New Roman"/>
          <w:b w:val="false"/>
          <w:i w:val="false"/>
          <w:color w:val="000000"/>
          <w:sz w:val="28"/>
        </w:rPr>
        <w:t>
      • бюджеттерді жаңа бюджеттің жіктемесіне сәйкестендіру, штаттар жүйесі мен контингентердің жиынтығын жинау;</w:t>
      </w:r>
    </w:p>
    <w:p>
      <w:pPr>
        <w:spacing w:after="0"/>
        <w:ind w:left="0"/>
        <w:jc w:val="both"/>
      </w:pPr>
      <w:r>
        <w:rPr>
          <w:rFonts w:ascii="Times New Roman"/>
          <w:b w:val="false"/>
          <w:i w:val="false"/>
          <w:color w:val="000000"/>
          <w:sz w:val="28"/>
        </w:rPr>
        <w:t>
      • мiндеттемелер бойынша қаржыландырудың жиынтық жоспарын, жергiлiктi бюджеттер бойынша түсiмдердiң және төлемдер бойынша қаржыландырудың жиынтық жоспарын жасау, бекiту және жүргiзу;</w:t>
      </w:r>
    </w:p>
    <w:p>
      <w:pPr>
        <w:spacing w:after="0"/>
        <w:ind w:left="0"/>
        <w:jc w:val="both"/>
      </w:pPr>
      <w:r>
        <w:rPr>
          <w:rFonts w:ascii="Times New Roman"/>
          <w:b w:val="false"/>
          <w:i w:val="false"/>
          <w:color w:val="000000"/>
          <w:sz w:val="28"/>
        </w:rPr>
        <w:t>
      • ауыл бюджетінің жоспарлануы мен орындалуына мониторинг жүргізу;</w:t>
      </w:r>
    </w:p>
    <w:p>
      <w:pPr>
        <w:spacing w:after="0"/>
        <w:ind w:left="0"/>
        <w:jc w:val="both"/>
      </w:pPr>
      <w:r>
        <w:rPr>
          <w:rFonts w:ascii="Times New Roman"/>
          <w:b w:val="false"/>
          <w:i w:val="false"/>
          <w:color w:val="000000"/>
          <w:sz w:val="28"/>
        </w:rPr>
        <w:t>
      • бюджеттік есептілік және бюджеттік бағдарламалар әкімшілері ұсынатын ақпарат негізінде бюджеттік мониторингті жүзеге асыру;</w:t>
      </w:r>
    </w:p>
    <w:p>
      <w:pPr>
        <w:spacing w:after="0"/>
        <w:ind w:left="0"/>
        <w:jc w:val="both"/>
      </w:pPr>
      <w:r>
        <w:rPr>
          <w:rFonts w:ascii="Times New Roman"/>
          <w:b w:val="false"/>
          <w:i w:val="false"/>
          <w:color w:val="000000"/>
          <w:sz w:val="28"/>
        </w:rPr>
        <w:t>
      • аудан бюджетінің орындалуы бойынша шоғырландырылған қаржылық есептілігін қалыптастыру;</w:t>
      </w:r>
    </w:p>
    <w:p>
      <w:pPr>
        <w:spacing w:after="0"/>
        <w:ind w:left="0"/>
        <w:jc w:val="both"/>
      </w:pPr>
      <w:r>
        <w:rPr>
          <w:rFonts w:ascii="Times New Roman"/>
          <w:b w:val="false"/>
          <w:i w:val="false"/>
          <w:color w:val="000000"/>
          <w:sz w:val="28"/>
        </w:rPr>
        <w:t>
      • аудандық бюджеттік бағдарламалар бойынша қаржының игерілуі және нысаналы трансферттердің игерілуі туралы талдамалық есептерді әзірлеу;</w:t>
      </w:r>
    </w:p>
    <w:p>
      <w:pPr>
        <w:spacing w:after="0"/>
        <w:ind w:left="0"/>
        <w:jc w:val="both"/>
      </w:pPr>
      <w:r>
        <w:rPr>
          <w:rFonts w:ascii="Times New Roman"/>
          <w:b w:val="false"/>
          <w:i w:val="false"/>
          <w:color w:val="000000"/>
          <w:sz w:val="28"/>
        </w:rPr>
        <w:t>
      • бюджет қатынастарын реттейтін нормативтік құқықтық актілерінің талаптарына сәйкес аудан бюджетінің атқарылуы туралы талдамалық және қаржылық есепті, сондай-ақ өзге есептерді мемлекеттік басқару органдарына тапсыру;</w:t>
      </w:r>
    </w:p>
    <w:p>
      <w:pPr>
        <w:spacing w:after="0"/>
        <w:ind w:left="0"/>
        <w:jc w:val="both"/>
      </w:pPr>
      <w:r>
        <w:rPr>
          <w:rFonts w:ascii="Times New Roman"/>
          <w:b w:val="false"/>
          <w:i w:val="false"/>
          <w:color w:val="000000"/>
          <w:sz w:val="28"/>
        </w:rPr>
        <w:t>
      • ауданның жергілікті атқарушы органы резервінің пайдалануы жөнінде ақпарат әзірлеу;</w:t>
      </w:r>
    </w:p>
    <w:p>
      <w:pPr>
        <w:spacing w:after="0"/>
        <w:ind w:left="0"/>
        <w:jc w:val="both"/>
      </w:pPr>
      <w:r>
        <w:rPr>
          <w:rFonts w:ascii="Times New Roman"/>
          <w:b w:val="false"/>
          <w:i w:val="false"/>
          <w:color w:val="000000"/>
          <w:sz w:val="28"/>
        </w:rPr>
        <w:t>
      • аудан бюджетінің атқарылу есебі, алашақ, берешек есептіліктерді қалыптастыру;</w:t>
      </w:r>
    </w:p>
    <w:p>
      <w:pPr>
        <w:spacing w:after="0"/>
        <w:ind w:left="0"/>
        <w:jc w:val="both"/>
      </w:pPr>
      <w:r>
        <w:rPr>
          <w:rFonts w:ascii="Times New Roman"/>
          <w:b w:val="false"/>
          <w:i w:val="false"/>
          <w:color w:val="000000"/>
          <w:sz w:val="28"/>
        </w:rPr>
        <w:t>
      • мемлекеттік органның бюджеттік және бухгалтерлік есебін жасау;</w:t>
      </w:r>
    </w:p>
    <w:p>
      <w:pPr>
        <w:spacing w:after="0"/>
        <w:ind w:left="0"/>
        <w:jc w:val="both"/>
      </w:pPr>
      <w:r>
        <w:rPr>
          <w:rFonts w:ascii="Times New Roman"/>
          <w:b w:val="false"/>
          <w:i w:val="false"/>
          <w:color w:val="000000"/>
          <w:sz w:val="28"/>
        </w:rPr>
        <w:t>
      • заңдарда белгіленген жағдайларда және шектерде бухгалтерлік есеп және есепке алу бойынша бюджеттік бағдарлама әкімшілеріне және мемлекеттік мекемелерге әдістемелік көмек көрсету;</w:t>
      </w:r>
    </w:p>
    <w:p>
      <w:pPr>
        <w:spacing w:after="0"/>
        <w:ind w:left="0"/>
        <w:jc w:val="both"/>
      </w:pPr>
      <w:r>
        <w:rPr>
          <w:rFonts w:ascii="Times New Roman"/>
          <w:b w:val="false"/>
          <w:i w:val="false"/>
          <w:color w:val="000000"/>
          <w:sz w:val="28"/>
        </w:rPr>
        <w:t>
      • ауылдық елді мекендерде жұмыс істейтін және тұратын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Қазақстан Республикасының заңнамасында көзделген әлеуметтік қолдау шараларын көрсету бойынша мемлекеттік қызмет көрсетуді ұйымдастыру;</w:t>
      </w:r>
    </w:p>
    <w:p>
      <w:pPr>
        <w:spacing w:after="0"/>
        <w:ind w:left="0"/>
        <w:jc w:val="both"/>
      </w:pPr>
      <w:r>
        <w:rPr>
          <w:rFonts w:ascii="Times New Roman"/>
          <w:b w:val="false"/>
          <w:i w:val="false"/>
          <w:color w:val="000000"/>
          <w:sz w:val="28"/>
        </w:rPr>
        <w:t>
      • заңнамалық актілерге сәйкес аудан әкімдігінің коммуналдық меншігін басқаруды ұйымдастыру, мемлекеттік мүлікті тиімді және ұтымды пайдалану мәселелері бойынша жұмыстарды үйлестіру;</w:t>
      </w:r>
    </w:p>
    <w:p>
      <w:pPr>
        <w:spacing w:after="0"/>
        <w:ind w:left="0"/>
        <w:jc w:val="both"/>
      </w:pPr>
      <w:r>
        <w:rPr>
          <w:rFonts w:ascii="Times New Roman"/>
          <w:b w:val="false"/>
          <w:i w:val="false"/>
          <w:color w:val="000000"/>
          <w:sz w:val="28"/>
        </w:rPr>
        <w:t>
      • жеке тұлғаларға және мемлекеттік емес заңды тұлғаларға кейіннен сатып алу құқығынсыз немесе кейіннен сатып алу құқығымен аудан әкімдігінің коммуналдық мүлкін мүліктік жалдау (жалға беру), сенімді басқаруға беру;</w:t>
      </w:r>
    </w:p>
    <w:p>
      <w:pPr>
        <w:spacing w:after="0"/>
        <w:ind w:left="0"/>
        <w:jc w:val="both"/>
      </w:pPr>
      <w:r>
        <w:rPr>
          <w:rFonts w:ascii="Times New Roman"/>
          <w:b w:val="false"/>
          <w:i w:val="false"/>
          <w:color w:val="000000"/>
          <w:sz w:val="28"/>
        </w:rPr>
        <w:t>
      • заңдарда белгіленген жағдайларда ауданның коммуналдық меншігіндегі мүліктерді жалға беру жөнінде келісім шарттар түзу;</w:t>
      </w:r>
    </w:p>
    <w:p>
      <w:pPr>
        <w:spacing w:after="0"/>
        <w:ind w:left="0"/>
        <w:jc w:val="both"/>
      </w:pPr>
      <w:r>
        <w:rPr>
          <w:rFonts w:ascii="Times New Roman"/>
          <w:b w:val="false"/>
          <w:i w:val="false"/>
          <w:color w:val="000000"/>
          <w:sz w:val="28"/>
        </w:rPr>
        <w:t>
      • аудан әкімдігінің коммуналдық мүлкін коммуналдық заңды тұлғаларға бекіту жөніндегі аудан әкімдігі қаулыларының жобаларын дайындау;</w:t>
      </w:r>
    </w:p>
    <w:p>
      <w:pPr>
        <w:spacing w:after="0"/>
        <w:ind w:left="0"/>
        <w:jc w:val="both"/>
      </w:pPr>
      <w:r>
        <w:rPr>
          <w:rFonts w:ascii="Times New Roman"/>
          <w:b w:val="false"/>
          <w:i w:val="false"/>
          <w:color w:val="000000"/>
          <w:sz w:val="28"/>
        </w:rPr>
        <w:t>
      • аудан әкімдігінің коммуналдық мүлкін жекешелендіруді жүзеге асыру жұмыстарын ұйымдастыру, оның ішінде жекешелендіру объектісін бағалауды қамтамасыз ету, жекешелендіру объектісін сатып алу – сату шарттарын әзірлеу;</w:t>
      </w:r>
    </w:p>
    <w:p>
      <w:pPr>
        <w:spacing w:after="0"/>
        <w:ind w:left="0"/>
        <w:jc w:val="both"/>
      </w:pPr>
      <w:r>
        <w:rPr>
          <w:rFonts w:ascii="Times New Roman"/>
          <w:b w:val="false"/>
          <w:i w:val="false"/>
          <w:color w:val="000000"/>
          <w:sz w:val="28"/>
        </w:rPr>
        <w:t xml:space="preserve">
      • "Мемлекеттік мүлік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көзделген жағдайларда жергілікті атқарушы органмен құрылған коммуналдық мемлекеттік кәсіпорындардың даму жоспарларын және оларды орындау бойынша есептерді қарау;</w:t>
      </w:r>
    </w:p>
    <w:p>
      <w:pPr>
        <w:spacing w:after="0"/>
        <w:ind w:left="0"/>
        <w:jc w:val="both"/>
      </w:pPr>
      <w:r>
        <w:rPr>
          <w:rFonts w:ascii="Times New Roman"/>
          <w:b w:val="false"/>
          <w:i w:val="false"/>
          <w:color w:val="000000"/>
          <w:sz w:val="28"/>
        </w:rPr>
        <w:t>
      • жергілікті атқарушы органмен құрылған коммуналдық мемлекеттік кәсіпорынның, мемлекет бақылайтын акционерлік қоғамдар мен жауапкершiлiгi шектеулі серiктестiктердiң даму жоспарларының орындалуын талдауды жүзеге асыру;</w:t>
      </w:r>
    </w:p>
    <w:p>
      <w:pPr>
        <w:spacing w:after="0"/>
        <w:ind w:left="0"/>
        <w:jc w:val="both"/>
      </w:pPr>
      <w:r>
        <w:rPr>
          <w:rFonts w:ascii="Times New Roman"/>
          <w:b w:val="false"/>
          <w:i w:val="false"/>
          <w:color w:val="000000"/>
          <w:sz w:val="28"/>
        </w:rPr>
        <w:t>
      • коммуналдық мемлекеттік кәсіпорындардың қаржы – шаруашылық қызметінің тоқсан сайынғы мониторингін жүргізу;</w:t>
      </w:r>
    </w:p>
    <w:p>
      <w:pPr>
        <w:spacing w:after="0"/>
        <w:ind w:left="0"/>
        <w:jc w:val="both"/>
      </w:pPr>
      <w:r>
        <w:rPr>
          <w:rFonts w:ascii="Times New Roman"/>
          <w:b w:val="false"/>
          <w:i w:val="false"/>
          <w:color w:val="000000"/>
          <w:sz w:val="28"/>
        </w:rPr>
        <w:t>
      • шаруашылық жүргізу құқығындағы коммуналдық мемлекеттік кәсіпорындардың таза кірісінің бір бөлігін аудандық бюджеттің кірісіне түсуін қадағалау;</w:t>
      </w:r>
    </w:p>
    <w:p>
      <w:pPr>
        <w:spacing w:after="0"/>
        <w:ind w:left="0"/>
        <w:jc w:val="both"/>
      </w:pPr>
      <w:r>
        <w:rPr>
          <w:rFonts w:ascii="Times New Roman"/>
          <w:b w:val="false"/>
          <w:i w:val="false"/>
          <w:color w:val="000000"/>
          <w:sz w:val="28"/>
        </w:rPr>
        <w:t xml:space="preserve">
      • "Мемлекеттік мүлік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жағдайларда аудан әкімдігінің коммуналдық мүлкіне бағалауды жүргізу;</w:t>
      </w:r>
    </w:p>
    <w:p>
      <w:pPr>
        <w:spacing w:after="0"/>
        <w:ind w:left="0"/>
        <w:jc w:val="both"/>
      </w:pPr>
      <w:r>
        <w:rPr>
          <w:rFonts w:ascii="Times New Roman"/>
          <w:b w:val="false"/>
          <w:i w:val="false"/>
          <w:color w:val="000000"/>
          <w:sz w:val="28"/>
        </w:rPr>
        <w:t>
      • мемлекеттік органның заңмен жүктелген басқа да функцияларды атқарады.</w:t>
      </w:r>
    </w:p>
    <w:bookmarkStart w:name="z27" w:id="25"/>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25"/>
    <w:bookmarkStart w:name="z28" w:id="26"/>
    <w:p>
      <w:pPr>
        <w:spacing w:after="0"/>
        <w:ind w:left="0"/>
        <w:jc w:val="both"/>
      </w:pPr>
      <w:r>
        <w:rPr>
          <w:rFonts w:ascii="Times New Roman"/>
          <w:b w:val="false"/>
          <w:i w:val="false"/>
          <w:color w:val="000000"/>
          <w:sz w:val="28"/>
        </w:rPr>
        <w:t>
      18. Мемлекеттік органды басқаруды бірінші басшы жүзеге асырады, ол мемлекеттік органға жүктелген міндеттердің орындалуына және оның өз өкілеттіктерін жүзеге асыруына дербес жауапты болады.</w:t>
      </w:r>
    </w:p>
    <w:bookmarkEnd w:id="26"/>
    <w:bookmarkStart w:name="z29" w:id="27"/>
    <w:p>
      <w:pPr>
        <w:spacing w:after="0"/>
        <w:ind w:left="0"/>
        <w:jc w:val="both"/>
      </w:pPr>
      <w:r>
        <w:rPr>
          <w:rFonts w:ascii="Times New Roman"/>
          <w:b w:val="false"/>
          <w:i w:val="false"/>
          <w:color w:val="000000"/>
          <w:sz w:val="28"/>
        </w:rPr>
        <w:t>
      19. Мемлекеттік органның бірінші басшысы Қазақстан Республикасының заңнамасына сәйкес лауазымға тағайындалады және лауазымнан босатылады.</w:t>
      </w:r>
    </w:p>
    <w:bookmarkEnd w:id="27"/>
    <w:bookmarkStart w:name="z30" w:id="28"/>
    <w:p>
      <w:pPr>
        <w:spacing w:after="0"/>
        <w:ind w:left="0"/>
        <w:jc w:val="both"/>
      </w:pPr>
      <w:r>
        <w:rPr>
          <w:rFonts w:ascii="Times New Roman"/>
          <w:b w:val="false"/>
          <w:i w:val="false"/>
          <w:color w:val="000000"/>
          <w:sz w:val="28"/>
        </w:rPr>
        <w:t>
      20. Мемлекеттік органның бірінші басшысының Қазақстан Республикасының заңнамасына сәйкес лауазымға тағайындалатын және лауазымнан босатылатын орынбасары болады.</w:t>
      </w:r>
    </w:p>
    <w:bookmarkEnd w:id="28"/>
    <w:bookmarkStart w:name="z31" w:id="29"/>
    <w:p>
      <w:pPr>
        <w:spacing w:after="0"/>
        <w:ind w:left="0"/>
        <w:jc w:val="both"/>
      </w:pPr>
      <w:r>
        <w:rPr>
          <w:rFonts w:ascii="Times New Roman"/>
          <w:b w:val="false"/>
          <w:i w:val="false"/>
          <w:color w:val="000000"/>
          <w:sz w:val="28"/>
        </w:rPr>
        <w:t>
      21. Мемлекеттік органның бірінші басшысының өкілеттіктері:</w:t>
      </w:r>
    </w:p>
    <w:bookmarkEnd w:id="29"/>
    <w:p>
      <w:pPr>
        <w:spacing w:after="0"/>
        <w:ind w:left="0"/>
        <w:jc w:val="both"/>
      </w:pPr>
      <w:r>
        <w:rPr>
          <w:rFonts w:ascii="Times New Roman"/>
          <w:b w:val="false"/>
          <w:i w:val="false"/>
          <w:color w:val="000000"/>
          <w:sz w:val="28"/>
        </w:rPr>
        <w:t>
      • мемлекеттік орган атынан сенімхатсыз әрекет етеді;</w:t>
      </w:r>
    </w:p>
    <w:p>
      <w:pPr>
        <w:spacing w:after="0"/>
        <w:ind w:left="0"/>
        <w:jc w:val="both"/>
      </w:pPr>
      <w:r>
        <w:rPr>
          <w:rFonts w:ascii="Times New Roman"/>
          <w:b w:val="false"/>
          <w:i w:val="false"/>
          <w:color w:val="000000"/>
          <w:sz w:val="28"/>
        </w:rPr>
        <w:t>
      • мемлекеттік органдарда, басқа да ұйымдарда мемлекеттік мекеменің мүддесін білдіреді;</w:t>
      </w:r>
    </w:p>
    <w:p>
      <w:pPr>
        <w:spacing w:after="0"/>
        <w:ind w:left="0"/>
        <w:jc w:val="both"/>
      </w:pPr>
      <w:r>
        <w:rPr>
          <w:rFonts w:ascii="Times New Roman"/>
          <w:b w:val="false"/>
          <w:i w:val="false"/>
          <w:color w:val="000000"/>
          <w:sz w:val="28"/>
        </w:rPr>
        <w:t>
      • шарттар жасасады;</w:t>
      </w:r>
    </w:p>
    <w:p>
      <w:pPr>
        <w:spacing w:after="0"/>
        <w:ind w:left="0"/>
        <w:jc w:val="both"/>
      </w:pPr>
      <w:r>
        <w:rPr>
          <w:rFonts w:ascii="Times New Roman"/>
          <w:b w:val="false"/>
          <w:i w:val="false"/>
          <w:color w:val="000000"/>
          <w:sz w:val="28"/>
        </w:rPr>
        <w:t>
      • сенімхаттар береді;</w:t>
      </w:r>
    </w:p>
    <w:p>
      <w:pPr>
        <w:spacing w:after="0"/>
        <w:ind w:left="0"/>
        <w:jc w:val="both"/>
      </w:pPr>
      <w:r>
        <w:rPr>
          <w:rFonts w:ascii="Times New Roman"/>
          <w:b w:val="false"/>
          <w:i w:val="false"/>
          <w:color w:val="000000"/>
          <w:sz w:val="28"/>
        </w:rPr>
        <w:t>
      • мемлекеттік органның іс-сапарларға, тағылымдамаға, кызметкерлерді қазақстандық және шетелдік оқу орталықтарында оқытуға және қызметкерлердің біліктілігін жоғарылатудың басқа да түрлеріне байланысты тәртібі мен жоспарларын бекітеді;</w:t>
      </w:r>
    </w:p>
    <w:p>
      <w:pPr>
        <w:spacing w:after="0"/>
        <w:ind w:left="0"/>
        <w:jc w:val="both"/>
      </w:pPr>
      <w:r>
        <w:rPr>
          <w:rFonts w:ascii="Times New Roman"/>
          <w:b w:val="false"/>
          <w:i w:val="false"/>
          <w:color w:val="000000"/>
          <w:sz w:val="28"/>
        </w:rPr>
        <w:t>
      • банк шоттарын ашады;</w:t>
      </w:r>
    </w:p>
    <w:p>
      <w:pPr>
        <w:spacing w:after="0"/>
        <w:ind w:left="0"/>
        <w:jc w:val="both"/>
      </w:pPr>
      <w:r>
        <w:rPr>
          <w:rFonts w:ascii="Times New Roman"/>
          <w:b w:val="false"/>
          <w:i w:val="false"/>
          <w:color w:val="000000"/>
          <w:sz w:val="28"/>
        </w:rPr>
        <w:t>
      • барлық қызметкерлерге міндетті өндірістік бұйрық шығарады, ңұсқаулар береді;</w:t>
      </w:r>
    </w:p>
    <w:p>
      <w:pPr>
        <w:spacing w:after="0"/>
        <w:ind w:left="0"/>
        <w:jc w:val="both"/>
      </w:pPr>
      <w:r>
        <w:rPr>
          <w:rFonts w:ascii="Times New Roman"/>
          <w:b w:val="false"/>
          <w:i w:val="false"/>
          <w:color w:val="000000"/>
          <w:sz w:val="28"/>
        </w:rPr>
        <w:t>
      • тиісті саланың уәкілетті органы (жергілікті аткарушы органы) тағайындайтын қызметкерлерден басқа, мемлекеттік мекеме қызметкерлерін жұмысқа қабылдайды және жұмыстан босатады;</w:t>
      </w:r>
    </w:p>
    <w:p>
      <w:pPr>
        <w:spacing w:after="0"/>
        <w:ind w:left="0"/>
        <w:jc w:val="both"/>
      </w:pPr>
      <w:r>
        <w:rPr>
          <w:rFonts w:ascii="Times New Roman"/>
          <w:b w:val="false"/>
          <w:i w:val="false"/>
          <w:color w:val="000000"/>
          <w:sz w:val="28"/>
        </w:rPr>
        <w:t>
      • мемлекеттік орган қызметкерлеріне, Қазақстан Республикасының заңнамасына сәйкес көтермелеу шараларын қолданады және оларға тәртіптік шара көреді;</w:t>
      </w:r>
    </w:p>
    <w:p>
      <w:pPr>
        <w:spacing w:after="0"/>
        <w:ind w:left="0"/>
        <w:jc w:val="both"/>
      </w:pPr>
      <w:r>
        <w:rPr>
          <w:rFonts w:ascii="Times New Roman"/>
          <w:b w:val="false"/>
          <w:i w:val="false"/>
          <w:color w:val="000000"/>
          <w:sz w:val="28"/>
        </w:rPr>
        <w:t>
      • өз орынбасарының және мемлекеттік мекеменің басқа да басшы қызметкерлерінің міндеттері мен өкілеттік аясын айқындайды;</w:t>
      </w:r>
    </w:p>
    <w:p>
      <w:pPr>
        <w:spacing w:after="0"/>
        <w:ind w:left="0"/>
        <w:jc w:val="both"/>
      </w:pPr>
      <w:r>
        <w:rPr>
          <w:rFonts w:ascii="Times New Roman"/>
          <w:b w:val="false"/>
          <w:i w:val="false"/>
          <w:color w:val="000000"/>
          <w:sz w:val="28"/>
        </w:rPr>
        <w:t>
      • мемлекеттік органға бекітіліп берілген коммуналдық мүлкінің пайдаланылуына және сақталуына бақылау жүргізеді;</w:t>
      </w:r>
    </w:p>
    <w:p>
      <w:pPr>
        <w:spacing w:after="0"/>
        <w:ind w:left="0"/>
        <w:jc w:val="both"/>
      </w:pPr>
      <w:r>
        <w:rPr>
          <w:rFonts w:ascii="Times New Roman"/>
          <w:b w:val="false"/>
          <w:i w:val="false"/>
          <w:color w:val="000000"/>
          <w:sz w:val="28"/>
        </w:rPr>
        <w:t>
      • сыбайлас жемқорлыққа қарсы әрекет етуге бағытталған шараларды қабылдайды және сыбайлас жемқорлыққа қарсы заңнаманы бұзғаны үшін дербес жауапты болады;</w:t>
      </w:r>
    </w:p>
    <w:p>
      <w:pPr>
        <w:spacing w:after="0"/>
        <w:ind w:left="0"/>
        <w:jc w:val="both"/>
      </w:pPr>
      <w:r>
        <w:rPr>
          <w:rFonts w:ascii="Times New Roman"/>
          <w:b w:val="false"/>
          <w:i w:val="false"/>
          <w:color w:val="000000"/>
          <w:sz w:val="28"/>
        </w:rPr>
        <w:t>
      • оған Қазақстан Республикасы заңнамасымен, осы ережемен және тиісті саланың уәкілетті органы (жергілікті атқарушы орган) жүктеген баска да функцияларды жүзеге асырады;</w:t>
      </w:r>
    </w:p>
    <w:p>
      <w:pPr>
        <w:spacing w:after="0"/>
        <w:ind w:left="0"/>
        <w:jc w:val="both"/>
      </w:pPr>
      <w:r>
        <w:rPr>
          <w:rFonts w:ascii="Times New Roman"/>
          <w:b w:val="false"/>
          <w:i w:val="false"/>
          <w:color w:val="000000"/>
          <w:sz w:val="28"/>
        </w:rPr>
        <w:t>
      • мемлекеттік органның бірінші басшысы болмаған кезеңде оның өкілеттіктерін қолданыстағы заңнамаға сәйкес оны алмастыратын тұлға жүзеге асырады.</w:t>
      </w:r>
    </w:p>
    <w:bookmarkStart w:name="z32" w:id="30"/>
    <w:p>
      <w:pPr>
        <w:spacing w:after="0"/>
        <w:ind w:left="0"/>
        <w:jc w:val="both"/>
      </w:pPr>
      <w:r>
        <w:rPr>
          <w:rFonts w:ascii="Times New Roman"/>
          <w:b w:val="false"/>
          <w:i w:val="false"/>
          <w:color w:val="000000"/>
          <w:sz w:val="28"/>
        </w:rPr>
        <w:t>
      22. Бірінші басшы өз орынбасарының өкілеттіктерін қолданыстағы заңнамаға сәйкес айқындайды.</w:t>
      </w:r>
    </w:p>
    <w:bookmarkEnd w:id="30"/>
    <w:bookmarkStart w:name="z33" w:id="31"/>
    <w:p>
      <w:pPr>
        <w:spacing w:after="0"/>
        <w:ind w:left="0"/>
        <w:jc w:val="both"/>
      </w:pPr>
      <w:r>
        <w:rPr>
          <w:rFonts w:ascii="Times New Roman"/>
          <w:b w:val="false"/>
          <w:i w:val="false"/>
          <w:color w:val="000000"/>
          <w:sz w:val="28"/>
        </w:rPr>
        <w:t>
      23. Мемлекеттік органның аппаратын Қазақстан Республикасының қолданыстағы заңнамасына сәйкес лауазымға тағайындалатын және лауазымнан босатылатын бірінші басшысы басқарады.</w:t>
      </w:r>
    </w:p>
    <w:bookmarkEnd w:id="31"/>
    <w:bookmarkStart w:name="z34" w:id="32"/>
    <w:p>
      <w:pPr>
        <w:spacing w:after="0"/>
        <w:ind w:left="0"/>
        <w:jc w:val="left"/>
      </w:pPr>
      <w:r>
        <w:rPr>
          <w:rFonts w:ascii="Times New Roman"/>
          <w:b/>
          <w:i w:val="false"/>
          <w:color w:val="000000"/>
        </w:rPr>
        <w:t xml:space="preserve"> 4-тарау. Мемлекеттік органның мүлкі</w:t>
      </w:r>
    </w:p>
    <w:bookmarkEnd w:id="32"/>
    <w:bookmarkStart w:name="z35" w:id="33"/>
    <w:p>
      <w:pPr>
        <w:spacing w:after="0"/>
        <w:ind w:left="0"/>
        <w:jc w:val="both"/>
      </w:pPr>
      <w:r>
        <w:rPr>
          <w:rFonts w:ascii="Times New Roman"/>
          <w:b w:val="false"/>
          <w:i w:val="false"/>
          <w:color w:val="000000"/>
          <w:sz w:val="28"/>
        </w:rPr>
        <w:t>
      24. Мемлекеттік органда заңнамада көзделген жағдайларда жедел басқару құқығында оқшауланған мүлкі болу мүмкін.</w:t>
      </w:r>
    </w:p>
    <w:bookmarkEnd w:id="33"/>
    <w:p>
      <w:pPr>
        <w:spacing w:after="0"/>
        <w:ind w:left="0"/>
        <w:jc w:val="both"/>
      </w:pPr>
      <w:r>
        <w:rPr>
          <w:rFonts w:ascii="Times New Roman"/>
          <w:b w:val="false"/>
          <w:i w:val="false"/>
          <w:color w:val="000000"/>
          <w:sz w:val="28"/>
        </w:rPr>
        <w:t>
      Мемлекеттік органның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6" w:id="34"/>
    <w:p>
      <w:pPr>
        <w:spacing w:after="0"/>
        <w:ind w:left="0"/>
        <w:jc w:val="both"/>
      </w:pPr>
      <w:r>
        <w:rPr>
          <w:rFonts w:ascii="Times New Roman"/>
          <w:b w:val="false"/>
          <w:i w:val="false"/>
          <w:color w:val="000000"/>
          <w:sz w:val="28"/>
        </w:rPr>
        <w:t>
      25. Мемлекеттік органға бекітіліп берілген мүлік Сайрам ауданының коммуналдық меншігіне жатады.</w:t>
      </w:r>
    </w:p>
    <w:bookmarkEnd w:id="34"/>
    <w:bookmarkStart w:name="z37" w:id="35"/>
    <w:p>
      <w:pPr>
        <w:spacing w:after="0"/>
        <w:ind w:left="0"/>
        <w:jc w:val="both"/>
      </w:pPr>
      <w:r>
        <w:rPr>
          <w:rFonts w:ascii="Times New Roman"/>
          <w:b w:val="false"/>
          <w:i w:val="false"/>
          <w:color w:val="000000"/>
          <w:sz w:val="28"/>
        </w:rPr>
        <w:t>
      26. Егер заңнамада өзгеше көзделмесе, мемлекеттік орган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жок.</w:t>
      </w:r>
    </w:p>
    <w:bookmarkEnd w:id="35"/>
    <w:bookmarkStart w:name="z38" w:id="36"/>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6"/>
    <w:bookmarkStart w:name="z39" w:id="37"/>
    <w:p>
      <w:pPr>
        <w:spacing w:after="0"/>
        <w:ind w:left="0"/>
        <w:jc w:val="both"/>
      </w:pPr>
      <w:r>
        <w:rPr>
          <w:rFonts w:ascii="Times New Roman"/>
          <w:b w:val="false"/>
          <w:i w:val="false"/>
          <w:color w:val="000000"/>
          <w:sz w:val="28"/>
        </w:rPr>
        <w:t>
      27. Мемлекеттік органды қайта ұйымдастыру және тарату Қазақстан Республикасының заңнамасына сәйкес жүзеге асырылады.</w:t>
      </w:r>
    </w:p>
    <w:bookmarkEnd w:id="37"/>
    <w:bookmarkStart w:name="z40" w:id="38"/>
    <w:p>
      <w:pPr>
        <w:spacing w:after="0"/>
        <w:ind w:left="0"/>
        <w:jc w:val="both"/>
      </w:pPr>
      <w:r>
        <w:rPr>
          <w:rFonts w:ascii="Times New Roman"/>
          <w:b w:val="false"/>
          <w:i w:val="false"/>
          <w:color w:val="000000"/>
          <w:sz w:val="28"/>
        </w:rPr>
        <w:t>
      Мемлекеттік органның қарамағындағы ведомстволары жоқ.</w:t>
      </w:r>
    </w:p>
    <w:bookmarkEnd w:id="38"/>
    <w:bookmarkStart w:name="z41" w:id="39"/>
    <w:p>
      <w:pPr>
        <w:spacing w:after="0"/>
        <w:ind w:left="0"/>
        <w:jc w:val="left"/>
      </w:pPr>
      <w:r>
        <w:rPr>
          <w:rFonts w:ascii="Times New Roman"/>
          <w:b/>
          <w:i w:val="false"/>
          <w:color w:val="000000"/>
        </w:rPr>
        <w:t xml:space="preserve"> 6-тарау. Жұмыс режимі</w:t>
      </w:r>
    </w:p>
    <w:bookmarkEnd w:id="39"/>
    <w:bookmarkStart w:name="z42" w:id="40"/>
    <w:p>
      <w:pPr>
        <w:spacing w:after="0"/>
        <w:ind w:left="0"/>
        <w:jc w:val="both"/>
      </w:pPr>
      <w:r>
        <w:rPr>
          <w:rFonts w:ascii="Times New Roman"/>
          <w:b w:val="false"/>
          <w:i w:val="false"/>
          <w:color w:val="000000"/>
          <w:sz w:val="28"/>
        </w:rPr>
        <w:t xml:space="preserve">
      28. Мемлекеттік органның жұмыс режимі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өзгеде заңнамаларына сәйкес жүзеге асырылады.</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