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c3e5" w14:textId="8a2c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"Zaure Group" ЖШС – не жылыжай шектеулі пайдалану құқығымен қауымдық сервитут орнату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Ақсукент ауылдық округі әкімінің 2023 жылғы 20 шілдедегі № 143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№ 480-VКРЗ "Құқықтық актілер туралы" заңының 65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қаңтардағы,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</w:t>
      </w:r>
      <w:r>
        <w:rPr>
          <w:rFonts w:ascii="Times New Roman"/>
          <w:b w:val="false"/>
          <w:i w:val="false"/>
          <w:color w:val="000000"/>
          <w:sz w:val="28"/>
        </w:rPr>
        <w:t>, 1-тармағы, 8–тармақшасының негізіге ала отырып ШЕШІМ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1."Zaure Group" жауапкершілігі шектеулі серіктестігі Ақсукент ауылдық округі, Ақсу ауылы, 120 - орам аумағынан жылыжай кешеніне арналған жалпы көлемі 0,6 гектар жер учаскесін аспалы – электр желісін пайдаланушы үшін, 5 (бес) жыл дейінгі мерзімге уақытша өтеусіз шектеулі жер пайдалану құқығына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"Ақсукент ауылдық округі әкімінің аппараты" мемлекеттік мекемесі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жариялануға жіберуді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Ақсукент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