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f4bb" w14:textId="d3df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Көлкент ауылдық округі Теспе ауылының К.Жумабай көшесіндегі № 1-16 үйлерге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Көлкент ауылдық округі әкімінің 2023 жылғы 3 наурыздағы № 53 шешімі. Күші жойылды - Түркістан облысы Сайрам ауданы Көлкент ауылдық округі әкімінің 2023 жылғы 1 тамыздағы № 174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Көлкент ауылдық округі әкімінің 01.08.2023 № 174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шаруашлығы министрлігі Ветеринариялық бақылау және қадағалау комитетінің Сайрам аудандық аумақтық инспекция басшысы міндетін уақытша атқарушысының 2023 жылғы 02 наурыздағы № 08-02-07/219 ұсынысы негізінде және жануарлардың жұқпалы ауруларының ошақтарын жою мақсатында ШЕШТІМ: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Құтырық ауруының ошағы анықталуына байланысты Көлкент ауылдық округі Теспе ауылының К.Жумабай көшесіндегі № 1-16 үйлерге шектеу іс-шаралары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Көлкент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У.Юлдашов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