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7e70" w14:textId="4b77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2023 жылғы 14 тамыздағы № 240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 әкімдігінің мынадай қаулыларының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Сарыағаш ауданы әкімдігінің 2022 жылғы 7 желтоқсандағы № 376 "2023 жылға мүгедектер үшiн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Сарыағаш ауданы әкімдігінің 2022 жылғы 7 желтоқсандағы № 377 "2023 жылға Түркістан облысы Сарыағаш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 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осы салаға жетекшілік ететін Сарыағаш ауданы әкімінің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