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a002" w14:textId="145a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2022 жылғы 17 наурыздағы "Созақ аудандық мәслихатының 2018 жылғы 9 сәуірдегі № 160 "Б" корпусы Созақ аудандық мәслихат аппаратының мемлекеттік әкімшілік қызметшілерінің қызметін бағалаудың әдістемесін бекіту туралы" шешіміне өзгерістер енгізу туралы" № 93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2023 жылғы 16 мамырдағы № 19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2022 жылғы 17 наурыздағы "Созақ аудандық мәслихатының 2018 жылғы 9 сәуірдегі № 160 "Б" корпусы Созақ аудандық мәслихат аппаратының мемлекеттік әкімшілік қызметшілерінің қызметін бағалаудың әдістемесін бекіту туралы" шешіміне өзгерістер енгізу туралы" № 93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