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bc12" w14:textId="953b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2022 жылғы 17 наурыздағы "Созақ аудандық мәслихатының 2014 жылғы 27 наурыздағы № 163 "Созақ ауданында бөлек жергілікті қоғамдастық жиындарын өткізу және жергілікті қоғамдастық жиынына қатысу үшін ауыл, көше, көппәтерлі тұрғындары өкілдерінің санын айқындау тәртібін бекіту туралы" № 83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22 қыркүйектегі № 53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2022 жылғы 17 наурыздағы "Созақ аудандық мәслихатының 2014 жылғы 27 наурыздағы № 163 "Созақ ауданында бөлек жергілікті қоғамдастық жиындарын өткізу және жергілікті қоғамдастық жиынына қатысу үшін ауыл, көше, көппәтерлі тұрғындары өкілдерінің санын айқындау тәртібін бекіту туралы" № 83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