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8642" w14:textId="5a88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20 желтоқсандағы № 70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2023 жылғы 13 желтоқсандағы № 7/85-VIІI "2024-2026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2024-2026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19 263 905мың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12 133 125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3 370мың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7 127 410мың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19 821 688мың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59 370мың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94 146мың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-617 153мың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617 153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469 660мың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182 269.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Созақ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49,3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41,9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49,4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Созақ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облыстық бюджетке бюджеттік алып коюлардың жалпы көлемі 4 779 139мың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аудандық бюджеттен ауылдық округтері мен кенттері бюджеттеріне берiлетiн субвенциялар мөлшерiнің жалпы сомасы 943 035 мың теңге болып қарастырылсын, оның iшiнде: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Жартытөбе ауылдық округіне – 86 942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округіне – 59 596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Қарақұр ауылдық округіне – 59 816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ауылдық округіне – 27 841мың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Құмкент ауылдық округіне – 76 156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ауылдық округіне – 67 969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Сызған ауылдық округіне – 103 841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Шолаққорған ауылдық округіне – 191 175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ауылдық округіне – 59 027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Қыземшек кентіне – 51 380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Таукент кентіне – 102 860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Тасты ауылдық округіне – 56 432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2024 жылға арналған резерві 14 000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бағытталған бюджеттік бағдарламалар бөлінісінде 2024 жылға арналған аудандық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 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Созақ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соның iшiнде сатып алу жолымен алып қою және осыған байланысты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 шешіміне 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 шешіміне 3-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 шешіміне 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2024 жылға арналған аудандық бюджеттік даму бағдарламаларының тізбесі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5 037 323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ауылдық округі әкімі аппаратының әкімшілік ғимаратының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ауылдық округі әкімі аппаратының әкімшілік ғимаратының құрылысы (инженерлік желі)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ауылдық округі әкімі аппаратының әкімшілік ғимаратының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кентінің жылу құбырының құрылыс жұмыстарына ЖСҚ әзіреу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 кентінің жылу құбырының құрылыс жұмыстарына ЖСҚ әзіреу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Созақ ауданы, Сызған ауылындағы су құбыры желілерінің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Балдысу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Қарабұлақ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Басбұлақ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Саржаз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Созақ ауданы, Сызған ауылындағы су құбыры желілерінің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Балдысу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Қарабұлақ ауылындағы су құбыры желілерінің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ауданының Қаратау ауылында қатты-тұрмыстық қалдықтар үшін полигон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ауданының Жуантөбе ауылында қатты-тұрмыстық қалдықтар үшін полигон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ауылында қатты- тұрмыстық қалдықтар үшін палигон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ауылында қатты- тұрмыстық қалдықтар үшін палигон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ауылында қатты- тұрмыстық қалдықтар үшін палигон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Қарақұр ауылына шағын жабық футбол алаңы құрылысына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 шағын жабық футбол алаңы құрылысына ЖСҚ әзірлеу (қайта қолдану)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 ауылына шағын жабық футбол алаңы құрылысына ЖСҚ әзірлеу (қайта қолдану)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Сызған ауылына шағын жабық футбол алаңы құрылысына ЖСҚ әзірлеу (қайта қолдану)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 ауылындағы "Достар" стадионына қайта құруға (реконструкция)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ауданында автоматтандырылған газ тасымалдау станциясы бар магистральды газ құбыры-тармағын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Созақ ауданы, Шолаққорған ауылдық округінің газ тарату желісін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Созақ ауданының Құмкент а.о. Жылыбұлақ суару каналын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Жартытөбе ауылынан мал емдейтін станок құрылысына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Шолаққорған ауылынан мал өлекселерін тастайтын шұңқыр құрылысына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""Ауыл-Ел бесігі" жобасы шеңберінде ауылдық елді мекендердегі әлеуметтік және инженерлік инфрақұрылымдарды дамыту"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Шолаққорған ауылындағы спорт, сауықтыру кешенінің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