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56fb" w14:textId="71d5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 әкімдігінің 2022 жылғы 28 қарашадағы "Пробация қызметінің есебінде тұрған адамдарды, бас бостандығынан айыру орындарынан босатылған адамдарды жұмысқа орналастыру үшін 2023 жылға арналған жұмыс орындарына квота белгілеу туралы" № 346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әкiмдiгiнiң 2023 жылғы 6 қыркүйектегі № 195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сәйкес, Созақ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 әкімдігінің 2022 жылғы 28 қарашадағы "Пробация қызметінің есебінде тұрған адамдарды, бас бостандығынан айыру орындарынан босатылған адамдарды жұмысқа орналастыру үшін 2023 жылға арналған жұмыс орындарына квота белгілеу туралы" № 346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аудан әкімінің орынбасары Қ.Оразовқа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