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0eb2" w14:textId="3ce0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2022 жылғы 28 қарашадағы "2023 жылға арналған Созақ ауданы бойынша "Мүгедектігі бар адамдар үшiн жұмыс орындарына квота белгілеу туралы" № 347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2023 жылғы 6 қыркүйектегі № 196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65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 әкімдігінің 2022 жылғы 28 қарашадағы "Мүгедектігі бар адамдар үшiн жұмыс орындарына квота белгілеу туралы" 2023 жылға арналған Созақ ауданы бойынша № 347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аудан әкімінің орынбасары Қ.Оразовқа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