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aaa3" w14:textId="7eba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"Sozak Oil and Gas" Акционерлік қоғамына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2023 жылғы 2 қазандағы № 251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№ 442 Қазақстан Республикасының "Жер Кодексінің" 17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"Sozak Oil and Gas" АҚ-ның бас директоры Лю Вэйдің 06.09.2023 жылғы № 003/152 санды хатына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"Sozak Oil and Gas" Акционерлік қоғамының Созақ ауданы аумағынан барлығы-5 гектар жер учаскесіне барлау жұмыстарын жүргізу үшін қысқа мерзімді уақытша пайдалану құқығымен 2023 жылдың 15 қазанына дейін жария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Жалға алған жер учаскесіне төленетін сервитут ақысы Қазақстан Республикасының 2017 жылғы 25 желтоқсандағы "Салық және бюджетке төленетін басқа да міндетті төлемдер туралы (</w:t>
      </w:r>
      <w:r>
        <w:rPr>
          <w:rFonts w:ascii="Times New Roman"/>
          <w:b w:val="false"/>
          <w:i w:val="false"/>
          <w:color w:val="000000"/>
          <w:sz w:val="28"/>
        </w:rPr>
        <w:t>Салық Кодексі</w:t>
      </w:r>
      <w:r>
        <w:rPr>
          <w:rFonts w:ascii="Times New Roman"/>
          <w:b w:val="false"/>
          <w:i w:val="false"/>
          <w:color w:val="000000"/>
          <w:sz w:val="28"/>
        </w:rPr>
        <w:t>) Кодексіне" сәйкес уақытша жалға жер пайдалану туралы келісім шартта көрсетілген мерзімде төлеп отыру ұсынылсын. Келісім шартты 10 күннен кешіктірмей жасасу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А.Сатыбалдыға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