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4dd7" w14:textId="a174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Созақ ауданы Жартытөбе ауылдық округі әкімінің 2023 жылғы 4 желтоқсандағы № 55 шешімі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19 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69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1 тармағының </w:t>
      </w:r>
      <w:r>
        <w:rPr>
          <w:rFonts w:ascii="Times New Roman"/>
          <w:b w:val="false"/>
          <w:i w:val="false"/>
          <w:color w:val="000000"/>
          <w:sz w:val="28"/>
        </w:rPr>
        <w:t>6) тармақшасына</w:t>
      </w:r>
      <w:r>
        <w:rPr>
          <w:rFonts w:ascii="Times New Roman"/>
          <w:b w:val="false"/>
          <w:i w:val="false"/>
          <w:color w:val="000000"/>
          <w:sz w:val="28"/>
        </w:rPr>
        <w:t> сәйкес, Созақ ауданы Жартытөбе ауылдық округінің әкімі ШЕШТІ:</w:t>
      </w:r>
    </w:p>
    <w:bookmarkEnd w:id="0"/>
    <w:bookmarkStart w:name="z2" w:id="1"/>
    <w:p>
      <w:pPr>
        <w:spacing w:after="0"/>
        <w:ind w:left="0"/>
        <w:jc w:val="both"/>
      </w:pPr>
      <w:r>
        <w:rPr>
          <w:rFonts w:ascii="Times New Roman"/>
          <w:b w:val="false"/>
          <w:i w:val="false"/>
          <w:color w:val="000000"/>
          <w:sz w:val="28"/>
        </w:rPr>
        <w:t>
      1. "Kcell" акционерлік қоғамына Созақ ауданы, Жартытөбе ауылдық округі, Аққолтық елді мекенінен ұялы байланыс қызметінің құрылысы үшін 0,047 гектар жер учаскесіне, жердің меншік иелері мен жер пайдаланушылардан алып қоймастан уақытша өтеусіз қысқа 10 (он)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Жартытөбе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Д.Жусіпов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