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71150" w14:textId="34711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аудандық мәслихатының 2022 жылғы 23 желтоқсандағы № 23/127-VII "2023-2025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Түркістан облысы Төлеби аудандық мәслихатының 2023 жылғы 16 мамырдағы № 2/10-VIII шешiмi</w:t>
      </w:r>
    </w:p>
    <w:p>
      <w:pPr>
        <w:spacing w:after="0"/>
        <w:ind w:left="0"/>
        <w:jc w:val="both"/>
      </w:pPr>
      <w:bookmarkStart w:name="z1" w:id="0"/>
      <w:r>
        <w:rPr>
          <w:rFonts w:ascii="Times New Roman"/>
          <w:b w:val="false"/>
          <w:i w:val="false"/>
          <w:color w:val="000000"/>
          <w:sz w:val="28"/>
        </w:rPr>
        <w:t>
      Төлеби аудандық мәслихаты ШЕШТІ:</w:t>
      </w:r>
    </w:p>
    <w:bookmarkEnd w:id="0"/>
    <w:bookmarkStart w:name="z2" w:id="1"/>
    <w:p>
      <w:pPr>
        <w:spacing w:after="0"/>
        <w:ind w:left="0"/>
        <w:jc w:val="both"/>
      </w:pPr>
      <w:r>
        <w:rPr>
          <w:rFonts w:ascii="Times New Roman"/>
          <w:b w:val="false"/>
          <w:i w:val="false"/>
          <w:color w:val="000000"/>
          <w:sz w:val="28"/>
        </w:rPr>
        <w:t xml:space="preserve">
      1. Төлеби аудандық мәслихатының "2023-2025 жылдарға арналған аудандық бюджет туралы" 2022 жылғы 23 желтоқсандағы № 23/127-VII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Төлеби ауданының 2023-2025 жылдарға арналған аудандық бюджеті тиісінше 1, 2 және 3-қосымшаларға сәйкес, оның ішінде 2023 жылға келесі көлемде бекітілсін: </w:t>
      </w:r>
    </w:p>
    <w:p>
      <w:pPr>
        <w:spacing w:after="0"/>
        <w:ind w:left="0"/>
        <w:jc w:val="both"/>
      </w:pPr>
      <w:r>
        <w:rPr>
          <w:rFonts w:ascii="Times New Roman"/>
          <w:b w:val="false"/>
          <w:i w:val="false"/>
          <w:color w:val="000000"/>
          <w:sz w:val="28"/>
        </w:rPr>
        <w:t>
      1) кірістер – 15 961 416 мың теңге, оның ішінде:</w:t>
      </w:r>
    </w:p>
    <w:p>
      <w:pPr>
        <w:spacing w:after="0"/>
        <w:ind w:left="0"/>
        <w:jc w:val="both"/>
      </w:pPr>
      <w:r>
        <w:rPr>
          <w:rFonts w:ascii="Times New Roman"/>
          <w:b w:val="false"/>
          <w:i w:val="false"/>
          <w:color w:val="000000"/>
          <w:sz w:val="28"/>
        </w:rPr>
        <w:t>
      салықтық түсімдер – 3 064 359 мың теңге;</w:t>
      </w:r>
    </w:p>
    <w:p>
      <w:pPr>
        <w:spacing w:after="0"/>
        <w:ind w:left="0"/>
        <w:jc w:val="both"/>
      </w:pPr>
      <w:r>
        <w:rPr>
          <w:rFonts w:ascii="Times New Roman"/>
          <w:b w:val="false"/>
          <w:i w:val="false"/>
          <w:color w:val="000000"/>
          <w:sz w:val="28"/>
        </w:rPr>
        <w:t>
      салықтық емес түсімдер – 69 274 мың теңге;</w:t>
      </w:r>
    </w:p>
    <w:p>
      <w:pPr>
        <w:spacing w:after="0"/>
        <w:ind w:left="0"/>
        <w:jc w:val="both"/>
      </w:pPr>
      <w:r>
        <w:rPr>
          <w:rFonts w:ascii="Times New Roman"/>
          <w:b w:val="false"/>
          <w:i w:val="false"/>
          <w:color w:val="000000"/>
          <w:sz w:val="28"/>
        </w:rPr>
        <w:t>
      негізгі капиталды сатудан түсетін түсімдер – 149 998 мың теңге;</w:t>
      </w:r>
    </w:p>
    <w:p>
      <w:pPr>
        <w:spacing w:after="0"/>
        <w:ind w:left="0"/>
        <w:jc w:val="both"/>
      </w:pPr>
      <w:r>
        <w:rPr>
          <w:rFonts w:ascii="Times New Roman"/>
          <w:b w:val="false"/>
          <w:i w:val="false"/>
          <w:color w:val="000000"/>
          <w:sz w:val="28"/>
        </w:rPr>
        <w:t xml:space="preserve">
      трансферттер түсiмi – 12 677 785 мың теңге; </w:t>
      </w:r>
    </w:p>
    <w:p>
      <w:pPr>
        <w:spacing w:after="0"/>
        <w:ind w:left="0"/>
        <w:jc w:val="both"/>
      </w:pPr>
      <w:r>
        <w:rPr>
          <w:rFonts w:ascii="Times New Roman"/>
          <w:b w:val="false"/>
          <w:i w:val="false"/>
          <w:color w:val="000000"/>
          <w:sz w:val="28"/>
        </w:rPr>
        <w:t>
      2)шығындар – 16 252 961 мың теңге;</w:t>
      </w:r>
    </w:p>
    <w:p>
      <w:pPr>
        <w:spacing w:after="0"/>
        <w:ind w:left="0"/>
        <w:jc w:val="both"/>
      </w:pPr>
      <w:r>
        <w:rPr>
          <w:rFonts w:ascii="Times New Roman"/>
          <w:b w:val="false"/>
          <w:i w:val="false"/>
          <w:color w:val="000000"/>
          <w:sz w:val="28"/>
        </w:rPr>
        <w:t xml:space="preserve">
      3) таза бюджеттік кредиттеу – 36 225 мың теңге, оның ішінде: </w:t>
      </w:r>
    </w:p>
    <w:p>
      <w:pPr>
        <w:spacing w:after="0"/>
        <w:ind w:left="0"/>
        <w:jc w:val="both"/>
      </w:pPr>
      <w:r>
        <w:rPr>
          <w:rFonts w:ascii="Times New Roman"/>
          <w:b w:val="false"/>
          <w:i w:val="false"/>
          <w:color w:val="000000"/>
          <w:sz w:val="28"/>
        </w:rPr>
        <w:t>
      бюджеттік кредиттер – 36 225 мың теңге;</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xml:space="preserve">
      мемлекеттің қаржы активтерін сатудан түсетін түсімдер – 0; </w:t>
      </w:r>
    </w:p>
    <w:p>
      <w:pPr>
        <w:spacing w:after="0"/>
        <w:ind w:left="0"/>
        <w:jc w:val="both"/>
      </w:pPr>
      <w:r>
        <w:rPr>
          <w:rFonts w:ascii="Times New Roman"/>
          <w:b w:val="false"/>
          <w:i w:val="false"/>
          <w:color w:val="000000"/>
          <w:sz w:val="28"/>
        </w:rPr>
        <w:t>
      5) бюджет тапшылығы (профициті) – - 327 770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327 770 мың теңге:</w:t>
      </w:r>
    </w:p>
    <w:p>
      <w:pPr>
        <w:spacing w:after="0"/>
        <w:ind w:left="0"/>
        <w:jc w:val="both"/>
      </w:pPr>
      <w:r>
        <w:rPr>
          <w:rFonts w:ascii="Times New Roman"/>
          <w:b w:val="false"/>
          <w:i w:val="false"/>
          <w:color w:val="000000"/>
          <w:sz w:val="28"/>
        </w:rPr>
        <w:t>
      қарыздар түсімдері – 36 225 мың теңге;</w:t>
      </w:r>
    </w:p>
    <w:p>
      <w:pPr>
        <w:spacing w:after="0"/>
        <w:ind w:left="0"/>
        <w:jc w:val="both"/>
      </w:pPr>
      <w:r>
        <w:rPr>
          <w:rFonts w:ascii="Times New Roman"/>
          <w:b w:val="false"/>
          <w:i w:val="false"/>
          <w:color w:val="000000"/>
          <w:sz w:val="28"/>
        </w:rPr>
        <w:t>
      қарыздарды өтеу – 5 271 мың теңге;</w:t>
      </w:r>
    </w:p>
    <w:p>
      <w:pPr>
        <w:spacing w:after="0"/>
        <w:ind w:left="0"/>
        <w:jc w:val="both"/>
      </w:pPr>
      <w:r>
        <w:rPr>
          <w:rFonts w:ascii="Times New Roman"/>
          <w:b w:val="false"/>
          <w:i w:val="false"/>
          <w:color w:val="000000"/>
          <w:sz w:val="28"/>
        </w:rPr>
        <w:t>
      бюджет қаражатының пайдаланылатын қалдықтары – 296 816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"2. 2023 жылға салық түсімдерінен облыстық бюджетке ірі кәсіпкерлік субъектілерінен және мұнай секторы ұйымдарынан түсетін түсімдерді қоспағанда, заңды тұлғалардан алынатын корпоративтік табыс салығынан 50 пайыз, төлем көзінен салық салынатын табыстардан ұсталатын жеке табыс салығынан 55,4 пайыз, төлем көзінен салық салынбайтын шетелдік азаматтар табыстарынан ұсталатын жеке табыс салығы 50 пайыз және әлеуметтік салықтан 50 пайыз мөлшерінде бөлу нормативтері белгіленсін.".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Н.Қойбағаров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Төлеби аудандық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16 мамырдағы № 2/10-VIII </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Төлеби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23 желтоқсандағы № 23/127-VII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2023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15961416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12677785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12677785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12677785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16252961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бағдарламасынасәйкес мұқтаж мүгедектерді міндетті гигиеналық құралдармен қамтамасыз ету, қозғалу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жайластыру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Төлеби аудандық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16 мамырдағы № 2/10-VIII </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Төлеби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23 желтоқсандағы № 23/127-VII</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2023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p>
            <w:pPr>
              <w:spacing w:after="20"/>
              <w:ind w:left="20"/>
              <w:jc w:val="both"/>
            </w:pPr>
            <w:r>
              <w:rPr>
                <w:rFonts w:ascii="Times New Roman"/>
                <w:b w:val="false"/>
                <w:i w:val="false"/>
                <w:color w:val="000000"/>
                <w:sz w:val="20"/>
              </w:rPr>
              <w:t>
Кіші функция</w:t>
            </w:r>
          </w:p>
          <w:p>
            <w:pPr>
              <w:spacing w:after="20"/>
              <w:ind w:left="20"/>
              <w:jc w:val="both"/>
            </w:pPr>
            <w:r>
              <w:rPr>
                <w:rFonts w:ascii="Times New Roman"/>
                <w:b w:val="false"/>
                <w:i w:val="false"/>
                <w:color w:val="000000"/>
                <w:sz w:val="20"/>
              </w:rPr>
              <w:t>
Бюджеттік бағдарламалардың әкiмшiсi</w:t>
            </w:r>
          </w:p>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2026747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