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39de1" w14:textId="bf39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2022 жылғы 23 желтоқсандағы № 23/127-VII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облысы Төлеби аудандық мәслихатының 2023 жылғы 8 қарашадағы № 6/36-VIII шешiмi</w:t>
      </w:r>
    </w:p>
    <w:p>
      <w:pPr>
        <w:spacing w:after="0"/>
        <w:ind w:left="0"/>
        <w:jc w:val="both"/>
      </w:pPr>
      <w:bookmarkStart w:name="z1" w:id="0"/>
      <w:r>
        <w:rPr>
          <w:rFonts w:ascii="Times New Roman"/>
          <w:b w:val="false"/>
          <w:i w:val="false"/>
          <w:color w:val="000000"/>
          <w:sz w:val="28"/>
        </w:rPr>
        <w:t>
      Төлеби аудандық мәслихатыШЕШТІ:</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"2023-2025 жылдарға арналған аудандық бюджет туралы" 2022 жылғы 23 желтоқсандағы № 23/127-VII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Төлеби ауданының 2023-2025 жылдарға арналған аудандық бюджеті тиісінше 1, 2 және 3-қосымшаларға сәйкес, оның ішінде 2023 жылға келесі көлемде бекітілсін: </w:t>
      </w:r>
    </w:p>
    <w:p>
      <w:pPr>
        <w:spacing w:after="0"/>
        <w:ind w:left="0"/>
        <w:jc w:val="both"/>
      </w:pPr>
      <w:r>
        <w:rPr>
          <w:rFonts w:ascii="Times New Roman"/>
          <w:b w:val="false"/>
          <w:i w:val="false"/>
          <w:color w:val="000000"/>
          <w:sz w:val="28"/>
        </w:rPr>
        <w:t>
      1) кірістер – 13 463225 мың теңге, оның ішінде:</w:t>
      </w:r>
    </w:p>
    <w:p>
      <w:pPr>
        <w:spacing w:after="0"/>
        <w:ind w:left="0"/>
        <w:jc w:val="both"/>
      </w:pPr>
      <w:r>
        <w:rPr>
          <w:rFonts w:ascii="Times New Roman"/>
          <w:b w:val="false"/>
          <w:i w:val="false"/>
          <w:color w:val="000000"/>
          <w:sz w:val="28"/>
        </w:rPr>
        <w:t>
      салықтық түсімдер – 3 034602 мың теңге;</w:t>
      </w:r>
    </w:p>
    <w:p>
      <w:pPr>
        <w:spacing w:after="0"/>
        <w:ind w:left="0"/>
        <w:jc w:val="both"/>
      </w:pPr>
      <w:r>
        <w:rPr>
          <w:rFonts w:ascii="Times New Roman"/>
          <w:b w:val="false"/>
          <w:i w:val="false"/>
          <w:color w:val="000000"/>
          <w:sz w:val="28"/>
        </w:rPr>
        <w:t>
      салықтық емес түсімдер – 30 307 мың теңге;</w:t>
      </w:r>
    </w:p>
    <w:p>
      <w:pPr>
        <w:spacing w:after="0"/>
        <w:ind w:left="0"/>
        <w:jc w:val="both"/>
      </w:pPr>
      <w:r>
        <w:rPr>
          <w:rFonts w:ascii="Times New Roman"/>
          <w:b w:val="false"/>
          <w:i w:val="false"/>
          <w:color w:val="000000"/>
          <w:sz w:val="28"/>
        </w:rPr>
        <w:t>
      негізгі капиталды сатудан түсетін түсімдер – 120 700 мың теңге;</w:t>
      </w:r>
    </w:p>
    <w:p>
      <w:pPr>
        <w:spacing w:after="0"/>
        <w:ind w:left="0"/>
        <w:jc w:val="both"/>
      </w:pPr>
      <w:r>
        <w:rPr>
          <w:rFonts w:ascii="Times New Roman"/>
          <w:b w:val="false"/>
          <w:i w:val="false"/>
          <w:color w:val="000000"/>
          <w:sz w:val="28"/>
        </w:rPr>
        <w:t xml:space="preserve">
      трансферттер түсiмi – 10 277 616 мың теңге; </w:t>
      </w:r>
    </w:p>
    <w:p>
      <w:pPr>
        <w:spacing w:after="0"/>
        <w:ind w:left="0"/>
        <w:jc w:val="both"/>
      </w:pPr>
      <w:r>
        <w:rPr>
          <w:rFonts w:ascii="Times New Roman"/>
          <w:b w:val="false"/>
          <w:i w:val="false"/>
          <w:color w:val="000000"/>
          <w:sz w:val="28"/>
        </w:rPr>
        <w:t>
      2)шығындар – 13 754770 мың теңге;</w:t>
      </w:r>
    </w:p>
    <w:p>
      <w:pPr>
        <w:spacing w:after="0"/>
        <w:ind w:left="0"/>
        <w:jc w:val="both"/>
      </w:pPr>
      <w:r>
        <w:rPr>
          <w:rFonts w:ascii="Times New Roman"/>
          <w:b w:val="false"/>
          <w:i w:val="false"/>
          <w:color w:val="000000"/>
          <w:sz w:val="28"/>
        </w:rPr>
        <w:t xml:space="preserve">
      3) таза бюджеттік кредиттеу – 36 225 мың теңге, оның ішінде: </w:t>
      </w:r>
    </w:p>
    <w:p>
      <w:pPr>
        <w:spacing w:after="0"/>
        <w:ind w:left="0"/>
        <w:jc w:val="both"/>
      </w:pPr>
      <w:r>
        <w:rPr>
          <w:rFonts w:ascii="Times New Roman"/>
          <w:b w:val="false"/>
          <w:i w:val="false"/>
          <w:color w:val="000000"/>
          <w:sz w:val="28"/>
        </w:rPr>
        <w:t>
      бюджеттік кредиттер – 36 225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(профициті) – - 327 770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327 770 мың теңге:</w:t>
      </w:r>
    </w:p>
    <w:p>
      <w:pPr>
        <w:spacing w:after="0"/>
        <w:ind w:left="0"/>
        <w:jc w:val="both"/>
      </w:pPr>
      <w:r>
        <w:rPr>
          <w:rFonts w:ascii="Times New Roman"/>
          <w:b w:val="false"/>
          <w:i w:val="false"/>
          <w:color w:val="000000"/>
          <w:sz w:val="28"/>
        </w:rPr>
        <w:t>
      қарыздар түсімдері – 36 225 мың теңге;</w:t>
      </w:r>
    </w:p>
    <w:p>
      <w:pPr>
        <w:spacing w:after="0"/>
        <w:ind w:left="0"/>
        <w:jc w:val="both"/>
      </w:pPr>
      <w:r>
        <w:rPr>
          <w:rFonts w:ascii="Times New Roman"/>
          <w:b w:val="false"/>
          <w:i w:val="false"/>
          <w:color w:val="000000"/>
          <w:sz w:val="28"/>
        </w:rPr>
        <w:t>
      қарыздарды өтеу – 5 271 мың теңге;</w:t>
      </w:r>
    </w:p>
    <w:p>
      <w:pPr>
        <w:spacing w:after="0"/>
        <w:ind w:left="0"/>
        <w:jc w:val="both"/>
      </w:pPr>
      <w:r>
        <w:rPr>
          <w:rFonts w:ascii="Times New Roman"/>
          <w:b w:val="false"/>
          <w:i w:val="false"/>
          <w:color w:val="000000"/>
          <w:sz w:val="28"/>
        </w:rPr>
        <w:t>
      бюджет қаражатының пайдаланылатын қалдықтары – 296 816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 2023 жылға салық түсімдерінен облыстық бюджетке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салығынан 50 пайыз, төлем көзінен салық салынатын табыстардан ұсталатын жеке табыс салығынан 52 пайыз, төлем көзінен салық салынбайтын шетелдік азаматтар табыстарынан ұсталатын жеке табыс салығы 50 пайыз және әлеуметтік салықтан 50 пайыз мөлшерінде бөлу нормативтері белгіленсін.".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8 қарашадағы № 6/36-VIII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23 желтоқсандағы № 23/127-VII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13463225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10277616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бағдарламасынасәйкес мұқтаж мүгедектерді міндетті гигиеналық құралдармен қамтамасыз ету, қозғалу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8 қарашадағы № 6/36-VIII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23 желтоқсандағы № 23/127-VII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2023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Бюджеттік бағдарламалардың әкiмшiсi</w:t>
            </w:r>
          </w:p>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