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ea21" w14:textId="77de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2023 жылғы 8 қарашадағы № 6/37-VIII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"Коммуналдық қалдықтардың түзілу және жинақталу нормаларын есептеудің үлгілік қағидаларын бекіту туралы" Қазақстан Республикасы Экология, геология және табиғи ресурстар министрінің 2021 жылғы 1 қыркүйектегі № 347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24212 болып тіркелген) сәйкес, Төлеби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ауданы бойынша халық үшін тұрмыстық қатты қалдықтарды жинауға, тасымалдауға, сұрыптауға және көмуге арналған тарифтері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Төлеби ауданы бойынша халық үшін тұрмыстық қатты қалдықтарды жинауға, тасымалдауға, сұрыптауға және көмуге арналған тарифтер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тұрғын,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Жайлыемесүйлер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тұрғын,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(көлеміне) жылдық тариф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