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380" w14:textId="f834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облысы Төлеби ауданы бойынша 2023 жылға мүгедектігі бар адамдар үшiн жұмыс орындарына квота белгілеу туралы" Төлеби ауданы әкімдігінің 2022 жылғы 01 желтоқсандағы № 593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2023 жылғы 28 қыркүйектегі № 639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"Түркістан облысы Төлеби ауданы бойынша 2023 жылға мүгедектігі бар адамдар үшiн жұмыс орындарына квота белгілеу туралы" Төлеби ауданы әкімдігінің 2022 жылғы 01 желтоқсандағы № 593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