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689e" w14:textId="c586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 жылға Түркістан облысы Төлеби ауданының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 белгілеу туралы" Төлеби ауданы әкімдігінің 2022 жылғы 01 желтоқсандағы № 594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 әкiмдiгiнiң 2023 жылғы 2 қазандағы № 642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Төлеби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жылға Түркістан облысы Төлеби ауданының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 белгілеу туралы" Төлеби ауданы әкімдігінің 2022 жылғы 01 желтоқсандағы № 594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Т.Телғараев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