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42f6" w14:textId="6f04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аудандық мәслихатының 2022 жылғы 29 желтоқсандағы № 24/137-VII "2023-2025 жылдарға арналған қала,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аудандық мәслихатының 2023 жылғы 21 желтоқсандағы № 8/50-VIII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Төлеби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Төлеби аудандық мәслихатының 2022 жылғы 29 желтоқсандағы № 24/137-VII "2023-2025 жылдарға арналған қала,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Ленгір қаласының 2023-2025 жылдарға арналған бюджеті 1, 2 және 3-қосымшаларға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223 810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197 682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26 128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232 725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- 8 915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8 915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8 915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Аққұм ауылдық округінің 2023-2025 жылдарға арналған бюджеті 4, 5 және 6-қосымшаларға сәйкес, оның ішінде 2023 жылға мынадай көлемде бекiтiлсiн: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45 310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12 547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32 763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45 415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- 105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105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105 мың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Алатау ауылдық округінің 2023-2025 жылдарға арналған бюджеті 7, 8 және 9-қосымшаларға сәйкес, оның ішінде 2023 жылға мынадай көлемде бекiтiлсiн: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67 481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46 495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20 646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70 777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- 3 296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3 296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3 296 мың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Зертас ауылдық округінің 2023-2025 жылдарға арналған бюджеті 16, 17 және 18-қосымшаларға сәйкес, оның ішінде 2023 жылға мынадай көлемде бекiтiлсiн: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60 805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16 342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44 463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65 923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- 5 118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–5 118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5 118 мың теңге.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Кемеқалған ауылдық округінің 2023-2025 жылдарға арналған бюджеті 19, 20 және 21-қосымшаларға сәйкес, оның ішінде 2023 жылға мынадай көлемде бекiтiлсiн: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60 092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15 383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44 709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61 434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- 1 342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1 342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1 342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Киелітас ауылдық округінің 2023-2025 жылдарға арналған бюджеті 25, 26 және 27-қосымшаларға сәйкес, оның ішінде 2023 жылға мынадай көлемде бекiтiлсiн: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94 101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39 792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54 309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98 753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- 4 652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4 652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4 652 мың теңге.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Қаратөбе ауылдық округінің 2023-2025 жылдарға арналған бюджеті 28, 29 және 30-қосымшаларға сәйкес, оның ішінде 2023 жылға мынадай көлемде бекiтiлсiн: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61 021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15 540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45 481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62 263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- 1 242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1 242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1 242 мың теңге.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Тасарық ауылдық округінің 2023-2025 жылдарға арналған бюджеті 37, 38 және 39-қосымшаларға сәйкес, оның ішінде 2023 жылға мынадай көлемде бекiтiлсiн: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54 682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16 529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38 153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56 016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- 1 334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1 334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1 334 мың теңге".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2023 жылдың 1 қаңтарынан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Н.Қойбағаров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8/50-VIII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24/137-VII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Ленгір қаласының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8/50-VIII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24/137-VII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Аққұм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8/50-VIII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24/137-VII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Алатау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8/50-VIII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24/137-VII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Зертас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8/50-VIII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24/137-VII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Кемеқалған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8/50-VIII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24/137-VII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Киелітас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8/50-VIII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24/137-VII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8/50-VIII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24/137-VII шешіміне 37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Тасарық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