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b798" w14:textId="8bdb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2022 жылғы 23 желтоқсандағы № 27/1-07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2023 жылғы 11 мамырдағы № 3/1-08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Түлкібас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"2023-2025 жылдарға арналған аудандық бюджет туралы" 2023 жылғы 23 желтоқсандағы № 27/1-07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2023-2025 жылдарға арналған аудандық бюджеті 1, 2 және 3-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8955230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–3698845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49326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38423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5168636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9111154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21831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–29919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- 177755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51750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155925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Түлкібас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3/1-08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27/1-07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ғимараттарын, үй-жайлары және құрылыстарын күрделі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