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67f68" w14:textId="2367f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Түлкібас аудандық мәслихатының 2022 жылғы 28 желтоқсандағы № 28/1-07 "2023-2025 жылдарға арналған кенттер және ауылдық округтер бюджеттері туралы" шешіміне өзгерістер енгізу туралы</w:t>
      </w:r>
    </w:p>
    <w:p>
      <w:pPr>
        <w:spacing w:after="0"/>
        <w:ind w:left="0"/>
        <w:jc w:val="both"/>
      </w:pPr>
      <w:r>
        <w:rPr>
          <w:rFonts w:ascii="Times New Roman"/>
          <w:b w:val="false"/>
          <w:i w:val="false"/>
          <w:color w:val="000000"/>
          <w:sz w:val="28"/>
        </w:rPr>
        <w:t>Түркістан облысы Түлкібас аудандық мәслихатының 2023 жылғы 2 тамыздағы № 6/1-08 шешімі</w:t>
      </w:r>
    </w:p>
    <w:p>
      <w:pPr>
        <w:spacing w:after="0"/>
        <w:ind w:left="0"/>
        <w:jc w:val="both"/>
      </w:pPr>
      <w:bookmarkStart w:name="z1" w:id="0"/>
      <w:r>
        <w:rPr>
          <w:rFonts w:ascii="Times New Roman"/>
          <w:b w:val="false"/>
          <w:i w:val="false"/>
          <w:color w:val="000000"/>
          <w:sz w:val="28"/>
        </w:rPr>
        <w:t>
      Түлкібас аудандық мәслихаты ШЕШТІ:</w:t>
      </w:r>
    </w:p>
    <w:bookmarkEnd w:id="0"/>
    <w:bookmarkStart w:name="z2" w:id="1"/>
    <w:p>
      <w:pPr>
        <w:spacing w:after="0"/>
        <w:ind w:left="0"/>
        <w:jc w:val="both"/>
      </w:pPr>
      <w:r>
        <w:rPr>
          <w:rFonts w:ascii="Times New Roman"/>
          <w:b w:val="false"/>
          <w:i w:val="false"/>
          <w:color w:val="000000"/>
          <w:sz w:val="28"/>
        </w:rPr>
        <w:t xml:space="preserve">
      1. Түлкібас аудандық мәслихатының 2022 жылғы 28 желтоқсандағы № 28/1-07 "2023-2025 жылдарға арналған кенттер және ауылдық округтер бюджеттері туралы"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15 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Ақбиік ауылдық округінің 2023-2025 жылдарға арналған бюджеті 1, 2 және 3 қосымшаларға сәйкес, оның ішінде 2023 жылға мынадай көлемде бекiтiлсiн:</w:t>
      </w:r>
    </w:p>
    <w:bookmarkEnd w:id="2"/>
    <w:p>
      <w:pPr>
        <w:spacing w:after="0"/>
        <w:ind w:left="0"/>
        <w:jc w:val="both"/>
      </w:pPr>
      <w:r>
        <w:rPr>
          <w:rFonts w:ascii="Times New Roman"/>
          <w:b w:val="false"/>
          <w:i w:val="false"/>
          <w:color w:val="000000"/>
          <w:sz w:val="28"/>
        </w:rPr>
        <w:t>
      1) кiрiстер – 56 716 мың теңге:</w:t>
      </w:r>
    </w:p>
    <w:p>
      <w:pPr>
        <w:spacing w:after="0"/>
        <w:ind w:left="0"/>
        <w:jc w:val="both"/>
      </w:pPr>
      <w:r>
        <w:rPr>
          <w:rFonts w:ascii="Times New Roman"/>
          <w:b w:val="false"/>
          <w:i w:val="false"/>
          <w:color w:val="000000"/>
          <w:sz w:val="28"/>
        </w:rPr>
        <w:t>
      салықтық түсiмдер –11 850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түсiмдер–0;</w:t>
      </w:r>
    </w:p>
    <w:p>
      <w:pPr>
        <w:spacing w:after="0"/>
        <w:ind w:left="0"/>
        <w:jc w:val="both"/>
      </w:pPr>
      <w:r>
        <w:rPr>
          <w:rFonts w:ascii="Times New Roman"/>
          <w:b w:val="false"/>
          <w:i w:val="false"/>
          <w:color w:val="000000"/>
          <w:sz w:val="28"/>
        </w:rPr>
        <w:t>
      трансферттер түсiмi–44 866 мың теңге;</w:t>
      </w:r>
    </w:p>
    <w:p>
      <w:pPr>
        <w:spacing w:after="0"/>
        <w:ind w:left="0"/>
        <w:jc w:val="both"/>
      </w:pPr>
      <w:r>
        <w:rPr>
          <w:rFonts w:ascii="Times New Roman"/>
          <w:b w:val="false"/>
          <w:i w:val="false"/>
          <w:color w:val="000000"/>
          <w:sz w:val="28"/>
        </w:rPr>
        <w:t>
      2) шығындар –57 333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-617,0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–617,0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617,0 мың теңге".</w:t>
      </w:r>
    </w:p>
    <w:bookmarkStart w:name="z5" w:id="3"/>
    <w:p>
      <w:pPr>
        <w:spacing w:after="0"/>
        <w:ind w:left="0"/>
        <w:jc w:val="both"/>
      </w:pPr>
      <w:r>
        <w:rPr>
          <w:rFonts w:ascii="Times New Roman"/>
          <w:b w:val="false"/>
          <w:i w:val="false"/>
          <w:color w:val="000000"/>
          <w:sz w:val="28"/>
        </w:rPr>
        <w:t>
      "2. Арыс ауылдық округінің 2023-2025 жылдарға арналған бюджеті 4, 5 және 6 қосымшаларға сәйкес, оның ішінде 2023 жылға мынадай көлемде бекiтiлсiн:</w:t>
      </w:r>
    </w:p>
    <w:bookmarkEnd w:id="3"/>
    <w:p>
      <w:pPr>
        <w:spacing w:after="0"/>
        <w:ind w:left="0"/>
        <w:jc w:val="both"/>
      </w:pPr>
      <w:r>
        <w:rPr>
          <w:rFonts w:ascii="Times New Roman"/>
          <w:b w:val="false"/>
          <w:i w:val="false"/>
          <w:color w:val="000000"/>
          <w:sz w:val="28"/>
        </w:rPr>
        <w:t>
      1) кiрiстер – 57 368 мың теңге:</w:t>
      </w:r>
    </w:p>
    <w:p>
      <w:pPr>
        <w:spacing w:after="0"/>
        <w:ind w:left="0"/>
        <w:jc w:val="both"/>
      </w:pPr>
      <w:r>
        <w:rPr>
          <w:rFonts w:ascii="Times New Roman"/>
          <w:b w:val="false"/>
          <w:i w:val="false"/>
          <w:color w:val="000000"/>
          <w:sz w:val="28"/>
        </w:rPr>
        <w:t>
      салықтық түсiмдер – 13 016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түсiмдер–331 мың теңге;</w:t>
      </w:r>
    </w:p>
    <w:p>
      <w:pPr>
        <w:spacing w:after="0"/>
        <w:ind w:left="0"/>
        <w:jc w:val="both"/>
      </w:pPr>
      <w:r>
        <w:rPr>
          <w:rFonts w:ascii="Times New Roman"/>
          <w:b w:val="false"/>
          <w:i w:val="false"/>
          <w:color w:val="000000"/>
          <w:sz w:val="28"/>
        </w:rPr>
        <w:t>
      трансферттер түсiмi–44 021 мың теңге;</w:t>
      </w:r>
    </w:p>
    <w:p>
      <w:pPr>
        <w:spacing w:after="0"/>
        <w:ind w:left="0"/>
        <w:jc w:val="both"/>
      </w:pPr>
      <w:r>
        <w:rPr>
          <w:rFonts w:ascii="Times New Roman"/>
          <w:b w:val="false"/>
          <w:i w:val="false"/>
          <w:color w:val="000000"/>
          <w:sz w:val="28"/>
        </w:rPr>
        <w:t>
      2) шығындар –57 421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-53,0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53,0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53,0 мың теңге".</w:t>
      </w:r>
    </w:p>
    <w:bookmarkStart w:name="z6" w:id="4"/>
    <w:p>
      <w:pPr>
        <w:spacing w:after="0"/>
        <w:ind w:left="0"/>
        <w:jc w:val="both"/>
      </w:pPr>
      <w:r>
        <w:rPr>
          <w:rFonts w:ascii="Times New Roman"/>
          <w:b w:val="false"/>
          <w:i w:val="false"/>
          <w:color w:val="000000"/>
          <w:sz w:val="28"/>
        </w:rPr>
        <w:t>
      "3. Балықты ауылдық округінің 2023-2025 жылдарға арналған бюджеті 7, 8 және 9 қосымшаларға сәйкес, оның ішінде 2023 жылға мынадай көлемде бекiтiлсiн:</w:t>
      </w:r>
    </w:p>
    <w:bookmarkEnd w:id="4"/>
    <w:p>
      <w:pPr>
        <w:spacing w:after="0"/>
        <w:ind w:left="0"/>
        <w:jc w:val="both"/>
      </w:pPr>
      <w:r>
        <w:rPr>
          <w:rFonts w:ascii="Times New Roman"/>
          <w:b w:val="false"/>
          <w:i w:val="false"/>
          <w:color w:val="000000"/>
          <w:sz w:val="28"/>
        </w:rPr>
        <w:t>
      1) кiрiстер – 80 797 мың теңге:</w:t>
      </w:r>
    </w:p>
    <w:p>
      <w:pPr>
        <w:spacing w:after="0"/>
        <w:ind w:left="0"/>
        <w:jc w:val="both"/>
      </w:pPr>
      <w:r>
        <w:rPr>
          <w:rFonts w:ascii="Times New Roman"/>
          <w:b w:val="false"/>
          <w:i w:val="false"/>
          <w:color w:val="000000"/>
          <w:sz w:val="28"/>
        </w:rPr>
        <w:t>
      салықтық түсiмдер –26 594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54 203 мың теңге;</w:t>
      </w:r>
    </w:p>
    <w:p>
      <w:pPr>
        <w:spacing w:after="0"/>
        <w:ind w:left="0"/>
        <w:jc w:val="both"/>
      </w:pPr>
      <w:r>
        <w:rPr>
          <w:rFonts w:ascii="Times New Roman"/>
          <w:b w:val="false"/>
          <w:i w:val="false"/>
          <w:color w:val="000000"/>
          <w:sz w:val="28"/>
        </w:rPr>
        <w:t>
      2) шығындар – 81 115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-318,0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318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318,0 мың теңге".</w:t>
      </w:r>
    </w:p>
    <w:bookmarkStart w:name="z7" w:id="5"/>
    <w:p>
      <w:pPr>
        <w:spacing w:after="0"/>
        <w:ind w:left="0"/>
        <w:jc w:val="both"/>
      </w:pPr>
      <w:r>
        <w:rPr>
          <w:rFonts w:ascii="Times New Roman"/>
          <w:b w:val="false"/>
          <w:i w:val="false"/>
          <w:color w:val="000000"/>
          <w:sz w:val="28"/>
        </w:rPr>
        <w:t>
      "4. Жабағылы ауылдық округінің 2023-2025 жылдарға арналған бюджеті 10, 11 және 12 қосымшаларға сәйкес, оның ішінде 2023 жылға мынадай көлемде бекiтiлсiн:</w:t>
      </w:r>
    </w:p>
    <w:bookmarkEnd w:id="5"/>
    <w:p>
      <w:pPr>
        <w:spacing w:after="0"/>
        <w:ind w:left="0"/>
        <w:jc w:val="both"/>
      </w:pPr>
      <w:r>
        <w:rPr>
          <w:rFonts w:ascii="Times New Roman"/>
          <w:b w:val="false"/>
          <w:i w:val="false"/>
          <w:color w:val="000000"/>
          <w:sz w:val="28"/>
        </w:rPr>
        <w:t>
      1) кiрiстер – 75 010 мың теңге:</w:t>
      </w:r>
    </w:p>
    <w:p>
      <w:pPr>
        <w:spacing w:after="0"/>
        <w:ind w:left="0"/>
        <w:jc w:val="both"/>
      </w:pPr>
      <w:r>
        <w:rPr>
          <w:rFonts w:ascii="Times New Roman"/>
          <w:b w:val="false"/>
          <w:i w:val="false"/>
          <w:color w:val="000000"/>
          <w:sz w:val="28"/>
        </w:rPr>
        <w:t>
      салықтық түсiмдер –9 872 мың теңге;</w:t>
      </w:r>
    </w:p>
    <w:p>
      <w:pPr>
        <w:spacing w:after="0"/>
        <w:ind w:left="0"/>
        <w:jc w:val="both"/>
      </w:pPr>
      <w:r>
        <w:rPr>
          <w:rFonts w:ascii="Times New Roman"/>
          <w:b w:val="false"/>
          <w:i w:val="false"/>
          <w:color w:val="000000"/>
          <w:sz w:val="28"/>
        </w:rPr>
        <w:t>
      салықтық емес түсiмдер – 300 мың теңге;</w:t>
      </w:r>
    </w:p>
    <w:p>
      <w:pPr>
        <w:spacing w:after="0"/>
        <w:ind w:left="0"/>
        <w:jc w:val="both"/>
      </w:pPr>
      <w:r>
        <w:rPr>
          <w:rFonts w:ascii="Times New Roman"/>
          <w:b w:val="false"/>
          <w:i w:val="false"/>
          <w:color w:val="000000"/>
          <w:sz w:val="28"/>
        </w:rPr>
        <w:t>
      негiзгi капиталды сатудан түсетiн түсiмдер –0;</w:t>
      </w:r>
    </w:p>
    <w:p>
      <w:pPr>
        <w:spacing w:after="0"/>
        <w:ind w:left="0"/>
        <w:jc w:val="both"/>
      </w:pPr>
      <w:r>
        <w:rPr>
          <w:rFonts w:ascii="Times New Roman"/>
          <w:b w:val="false"/>
          <w:i w:val="false"/>
          <w:color w:val="000000"/>
          <w:sz w:val="28"/>
        </w:rPr>
        <w:t>
      трансферттер түсiмi – 64 838 мың теңге;</w:t>
      </w:r>
    </w:p>
    <w:p>
      <w:pPr>
        <w:spacing w:after="0"/>
        <w:ind w:left="0"/>
        <w:jc w:val="both"/>
      </w:pPr>
      <w:r>
        <w:rPr>
          <w:rFonts w:ascii="Times New Roman"/>
          <w:b w:val="false"/>
          <w:i w:val="false"/>
          <w:color w:val="000000"/>
          <w:sz w:val="28"/>
        </w:rPr>
        <w:t>
      2) шығындар – 75 230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-220,0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220,0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220,0 мың теңге" .</w:t>
      </w:r>
    </w:p>
    <w:bookmarkStart w:name="z8" w:id="6"/>
    <w:p>
      <w:pPr>
        <w:spacing w:after="0"/>
        <w:ind w:left="0"/>
        <w:jc w:val="both"/>
      </w:pPr>
      <w:r>
        <w:rPr>
          <w:rFonts w:ascii="Times New Roman"/>
          <w:b w:val="false"/>
          <w:i w:val="false"/>
          <w:color w:val="000000"/>
          <w:sz w:val="28"/>
        </w:rPr>
        <w:t>
      "5. Жаскешу ауылдық округінің 2023-2025 жылдарға арналған бюджеті 13, 14 және 15 қосымшаларға сәйкес, оның ішінде 2023 жылға мынадай көлемде бекiтiлсiн:</w:t>
      </w:r>
    </w:p>
    <w:bookmarkEnd w:id="6"/>
    <w:p>
      <w:pPr>
        <w:spacing w:after="0"/>
        <w:ind w:left="0"/>
        <w:jc w:val="both"/>
      </w:pPr>
      <w:r>
        <w:rPr>
          <w:rFonts w:ascii="Times New Roman"/>
          <w:b w:val="false"/>
          <w:i w:val="false"/>
          <w:color w:val="000000"/>
          <w:sz w:val="28"/>
        </w:rPr>
        <w:t>
      1) кiрiстер – 65 576 мың теңге:</w:t>
      </w:r>
    </w:p>
    <w:p>
      <w:pPr>
        <w:spacing w:after="0"/>
        <w:ind w:left="0"/>
        <w:jc w:val="both"/>
      </w:pPr>
      <w:r>
        <w:rPr>
          <w:rFonts w:ascii="Times New Roman"/>
          <w:b w:val="false"/>
          <w:i w:val="false"/>
          <w:color w:val="000000"/>
          <w:sz w:val="28"/>
        </w:rPr>
        <w:t>
      салықтық түсiмдер –19 605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–0;</w:t>
      </w:r>
    </w:p>
    <w:p>
      <w:pPr>
        <w:spacing w:after="0"/>
        <w:ind w:left="0"/>
        <w:jc w:val="both"/>
      </w:pPr>
      <w:r>
        <w:rPr>
          <w:rFonts w:ascii="Times New Roman"/>
          <w:b w:val="false"/>
          <w:i w:val="false"/>
          <w:color w:val="000000"/>
          <w:sz w:val="28"/>
        </w:rPr>
        <w:t>
      трансферттер түсiмi – 45 971 мың теңге;</w:t>
      </w:r>
    </w:p>
    <w:p>
      <w:pPr>
        <w:spacing w:after="0"/>
        <w:ind w:left="0"/>
        <w:jc w:val="both"/>
      </w:pPr>
      <w:r>
        <w:rPr>
          <w:rFonts w:ascii="Times New Roman"/>
          <w:b w:val="false"/>
          <w:i w:val="false"/>
          <w:color w:val="000000"/>
          <w:sz w:val="28"/>
        </w:rPr>
        <w:t>
      2) шығындар – 65 900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тапшылығы(профициті) – -324,0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–324,0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324,0 мың теңге".</w:t>
      </w:r>
    </w:p>
    <w:bookmarkStart w:name="z9" w:id="7"/>
    <w:p>
      <w:pPr>
        <w:spacing w:after="0"/>
        <w:ind w:left="0"/>
        <w:jc w:val="both"/>
      </w:pPr>
      <w:r>
        <w:rPr>
          <w:rFonts w:ascii="Times New Roman"/>
          <w:b w:val="false"/>
          <w:i w:val="false"/>
          <w:color w:val="000000"/>
          <w:sz w:val="28"/>
        </w:rPr>
        <w:t>
      "6. Келтемашат ауылдық округінің 2023-2025 жылдарға арналған бюджеті 16, 17 және 18 қосымшаларға сәйкес, оның ішінде 2023 жылға мынадай көлемде бекiтiлсiн:</w:t>
      </w:r>
    </w:p>
    <w:bookmarkEnd w:id="7"/>
    <w:p>
      <w:pPr>
        <w:spacing w:after="0"/>
        <w:ind w:left="0"/>
        <w:jc w:val="both"/>
      </w:pPr>
      <w:r>
        <w:rPr>
          <w:rFonts w:ascii="Times New Roman"/>
          <w:b w:val="false"/>
          <w:i w:val="false"/>
          <w:color w:val="000000"/>
          <w:sz w:val="28"/>
        </w:rPr>
        <w:t>
      1) кiрiстер – 53 737 мың теңге:</w:t>
      </w:r>
    </w:p>
    <w:p>
      <w:pPr>
        <w:spacing w:after="0"/>
        <w:ind w:left="0"/>
        <w:jc w:val="both"/>
      </w:pPr>
      <w:r>
        <w:rPr>
          <w:rFonts w:ascii="Times New Roman"/>
          <w:b w:val="false"/>
          <w:i w:val="false"/>
          <w:color w:val="000000"/>
          <w:sz w:val="28"/>
        </w:rPr>
        <w:t>
      салықтық түсiмдер –15 966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–0;</w:t>
      </w:r>
    </w:p>
    <w:p>
      <w:pPr>
        <w:spacing w:after="0"/>
        <w:ind w:left="0"/>
        <w:jc w:val="both"/>
      </w:pPr>
      <w:r>
        <w:rPr>
          <w:rFonts w:ascii="Times New Roman"/>
          <w:b w:val="false"/>
          <w:i w:val="false"/>
          <w:color w:val="000000"/>
          <w:sz w:val="28"/>
        </w:rPr>
        <w:t>
      трансферттер түсiмi – 37 771 мың теңге;</w:t>
      </w:r>
    </w:p>
    <w:p>
      <w:pPr>
        <w:spacing w:after="0"/>
        <w:ind w:left="0"/>
        <w:jc w:val="both"/>
      </w:pPr>
      <w:r>
        <w:rPr>
          <w:rFonts w:ascii="Times New Roman"/>
          <w:b w:val="false"/>
          <w:i w:val="false"/>
          <w:color w:val="000000"/>
          <w:sz w:val="28"/>
        </w:rPr>
        <w:t>
      2) шығындар – 53 874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тапшылығы(профициті) – -137,0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137,0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137,0 мың теңге".</w:t>
      </w:r>
    </w:p>
    <w:bookmarkStart w:name="z10" w:id="8"/>
    <w:p>
      <w:pPr>
        <w:spacing w:after="0"/>
        <w:ind w:left="0"/>
        <w:jc w:val="both"/>
      </w:pPr>
      <w:r>
        <w:rPr>
          <w:rFonts w:ascii="Times New Roman"/>
          <w:b w:val="false"/>
          <w:i w:val="false"/>
          <w:color w:val="000000"/>
          <w:sz w:val="28"/>
        </w:rPr>
        <w:t>
      "7. Кемербастау ауылдық округінің 2023-2025 жылдарға арналған бюджеті 19, 20 және 21 қосымшаларға сәйкес, оның ішінде 2023 жылға мынадай көлемде бекiтiлсiн:</w:t>
      </w:r>
    </w:p>
    <w:bookmarkEnd w:id="8"/>
    <w:p>
      <w:pPr>
        <w:spacing w:after="0"/>
        <w:ind w:left="0"/>
        <w:jc w:val="both"/>
      </w:pPr>
      <w:r>
        <w:rPr>
          <w:rFonts w:ascii="Times New Roman"/>
          <w:b w:val="false"/>
          <w:i w:val="false"/>
          <w:color w:val="000000"/>
          <w:sz w:val="28"/>
        </w:rPr>
        <w:t>
      1) кiрiстер – 55 993 мың теңге:</w:t>
      </w:r>
    </w:p>
    <w:p>
      <w:pPr>
        <w:spacing w:after="0"/>
        <w:ind w:left="0"/>
        <w:jc w:val="both"/>
      </w:pPr>
      <w:r>
        <w:rPr>
          <w:rFonts w:ascii="Times New Roman"/>
          <w:b w:val="false"/>
          <w:i w:val="false"/>
          <w:color w:val="000000"/>
          <w:sz w:val="28"/>
        </w:rPr>
        <w:t>
      салықтық түсiмдер –14 087 мың теңге;</w:t>
      </w:r>
    </w:p>
    <w:p>
      <w:pPr>
        <w:spacing w:after="0"/>
        <w:ind w:left="0"/>
        <w:jc w:val="both"/>
      </w:pPr>
      <w:r>
        <w:rPr>
          <w:rFonts w:ascii="Times New Roman"/>
          <w:b w:val="false"/>
          <w:i w:val="false"/>
          <w:color w:val="000000"/>
          <w:sz w:val="28"/>
        </w:rPr>
        <w:t>
      салықтық емес түсiмдер –240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41 666 мың теңге;</w:t>
      </w:r>
    </w:p>
    <w:p>
      <w:pPr>
        <w:spacing w:after="0"/>
        <w:ind w:left="0"/>
        <w:jc w:val="both"/>
      </w:pPr>
      <w:r>
        <w:rPr>
          <w:rFonts w:ascii="Times New Roman"/>
          <w:b w:val="false"/>
          <w:i w:val="false"/>
          <w:color w:val="000000"/>
          <w:sz w:val="28"/>
        </w:rPr>
        <w:t>
      2) шығындар –56 533,0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тапшылығы(профициті) – -540,0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540,0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540,0 мың теңге".</w:t>
      </w:r>
    </w:p>
    <w:bookmarkStart w:name="z11" w:id="9"/>
    <w:p>
      <w:pPr>
        <w:spacing w:after="0"/>
        <w:ind w:left="0"/>
        <w:jc w:val="both"/>
      </w:pPr>
      <w:r>
        <w:rPr>
          <w:rFonts w:ascii="Times New Roman"/>
          <w:b w:val="false"/>
          <w:i w:val="false"/>
          <w:color w:val="000000"/>
          <w:sz w:val="28"/>
        </w:rPr>
        <w:t>
      "8. Майлыкент ауылдық округінің 2023-2025 жылдарға арналған бюджеті 22, 23 және 24 қосымшаларға сәйкес, оның ішінде 2023 жылға мынадай көлемде бекiтiлсiн:</w:t>
      </w:r>
    </w:p>
    <w:bookmarkEnd w:id="9"/>
    <w:p>
      <w:pPr>
        <w:spacing w:after="0"/>
        <w:ind w:left="0"/>
        <w:jc w:val="both"/>
      </w:pPr>
      <w:r>
        <w:rPr>
          <w:rFonts w:ascii="Times New Roman"/>
          <w:b w:val="false"/>
          <w:i w:val="false"/>
          <w:color w:val="000000"/>
          <w:sz w:val="28"/>
        </w:rPr>
        <w:t>
      1) кiрiстер – 184 640 мың теңге:</w:t>
      </w:r>
    </w:p>
    <w:p>
      <w:pPr>
        <w:spacing w:after="0"/>
        <w:ind w:left="0"/>
        <w:jc w:val="both"/>
      </w:pPr>
      <w:r>
        <w:rPr>
          <w:rFonts w:ascii="Times New Roman"/>
          <w:b w:val="false"/>
          <w:i w:val="false"/>
          <w:color w:val="000000"/>
          <w:sz w:val="28"/>
        </w:rPr>
        <w:t>
      салықтық түсiмдер –126 598 мың теңге;</w:t>
      </w:r>
    </w:p>
    <w:p>
      <w:pPr>
        <w:spacing w:after="0"/>
        <w:ind w:left="0"/>
        <w:jc w:val="both"/>
      </w:pPr>
      <w:r>
        <w:rPr>
          <w:rFonts w:ascii="Times New Roman"/>
          <w:b w:val="false"/>
          <w:i w:val="false"/>
          <w:color w:val="000000"/>
          <w:sz w:val="28"/>
        </w:rPr>
        <w:t>
      салықтық емес түсiмдер – 50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57 992 мың теңге;</w:t>
      </w:r>
    </w:p>
    <w:p>
      <w:pPr>
        <w:spacing w:after="0"/>
        <w:ind w:left="0"/>
        <w:jc w:val="both"/>
      </w:pPr>
      <w:r>
        <w:rPr>
          <w:rFonts w:ascii="Times New Roman"/>
          <w:b w:val="false"/>
          <w:i w:val="false"/>
          <w:color w:val="000000"/>
          <w:sz w:val="28"/>
        </w:rPr>
        <w:t>
      2) шығындар – 186 894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тапшылығы(профициті) – -2254,0 мың теңге ;</w:t>
      </w:r>
    </w:p>
    <w:p>
      <w:pPr>
        <w:spacing w:after="0"/>
        <w:ind w:left="0"/>
        <w:jc w:val="both"/>
      </w:pPr>
      <w:r>
        <w:rPr>
          <w:rFonts w:ascii="Times New Roman"/>
          <w:b w:val="false"/>
          <w:i w:val="false"/>
          <w:color w:val="000000"/>
          <w:sz w:val="28"/>
        </w:rPr>
        <w:t>
      6) бюджет тапшылығын қаржыландыру (профицитін пайдалану) –2254,0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2254,0 мың теңге".</w:t>
      </w:r>
    </w:p>
    <w:bookmarkStart w:name="z12" w:id="10"/>
    <w:p>
      <w:pPr>
        <w:spacing w:after="0"/>
        <w:ind w:left="0"/>
        <w:jc w:val="both"/>
      </w:pPr>
      <w:r>
        <w:rPr>
          <w:rFonts w:ascii="Times New Roman"/>
          <w:b w:val="false"/>
          <w:i w:val="false"/>
          <w:color w:val="000000"/>
          <w:sz w:val="28"/>
        </w:rPr>
        <w:t>
      "9. Машат ауылдық округінің 2023-2025 жылдарға арналған бюджеті 25, 26 және 27 қосымшаларға сәйкес, оның ішінде 2023 жылға мынадай көлемде бекiтiлсiн:</w:t>
      </w:r>
    </w:p>
    <w:bookmarkEnd w:id="10"/>
    <w:p>
      <w:pPr>
        <w:spacing w:after="0"/>
        <w:ind w:left="0"/>
        <w:jc w:val="both"/>
      </w:pPr>
      <w:r>
        <w:rPr>
          <w:rFonts w:ascii="Times New Roman"/>
          <w:b w:val="false"/>
          <w:i w:val="false"/>
          <w:color w:val="000000"/>
          <w:sz w:val="28"/>
        </w:rPr>
        <w:t>
      1) кiрiстер – 55 562 мың теңге:</w:t>
      </w:r>
    </w:p>
    <w:p>
      <w:pPr>
        <w:spacing w:after="0"/>
        <w:ind w:left="0"/>
        <w:jc w:val="both"/>
      </w:pPr>
      <w:r>
        <w:rPr>
          <w:rFonts w:ascii="Times New Roman"/>
          <w:b w:val="false"/>
          <w:i w:val="false"/>
          <w:color w:val="000000"/>
          <w:sz w:val="28"/>
        </w:rPr>
        <w:t>
      салықтық түсiмдер 11 623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–0;</w:t>
      </w:r>
    </w:p>
    <w:p>
      <w:pPr>
        <w:spacing w:after="0"/>
        <w:ind w:left="0"/>
        <w:jc w:val="both"/>
      </w:pPr>
      <w:r>
        <w:rPr>
          <w:rFonts w:ascii="Times New Roman"/>
          <w:b w:val="false"/>
          <w:i w:val="false"/>
          <w:color w:val="000000"/>
          <w:sz w:val="28"/>
        </w:rPr>
        <w:t>
      трансферттер түсiмi – 43 939 мың теңге;</w:t>
      </w:r>
    </w:p>
    <w:p>
      <w:pPr>
        <w:spacing w:after="0"/>
        <w:ind w:left="0"/>
        <w:jc w:val="both"/>
      </w:pPr>
      <w:r>
        <w:rPr>
          <w:rFonts w:ascii="Times New Roman"/>
          <w:b w:val="false"/>
          <w:i w:val="false"/>
          <w:color w:val="000000"/>
          <w:sz w:val="28"/>
        </w:rPr>
        <w:t>
      2) шығындар – 55 583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-21,0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–21,0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21,0 мың теңге".</w:t>
      </w:r>
    </w:p>
    <w:bookmarkStart w:name="z13" w:id="11"/>
    <w:p>
      <w:pPr>
        <w:spacing w:after="0"/>
        <w:ind w:left="0"/>
        <w:jc w:val="both"/>
      </w:pPr>
      <w:r>
        <w:rPr>
          <w:rFonts w:ascii="Times New Roman"/>
          <w:b w:val="false"/>
          <w:i w:val="false"/>
          <w:color w:val="000000"/>
          <w:sz w:val="28"/>
        </w:rPr>
        <w:t>
      "10. Мичурин ауылдық округінің 2023-2025 жылдарға арналған бюджеті 28, 29 және 30 қосымшаларға сәйкес, оның ішінде 2023 жылға мынадай көлемде бекiтiлсiн:</w:t>
      </w:r>
    </w:p>
    <w:bookmarkEnd w:id="11"/>
    <w:p>
      <w:pPr>
        <w:spacing w:after="0"/>
        <w:ind w:left="0"/>
        <w:jc w:val="both"/>
      </w:pPr>
      <w:r>
        <w:rPr>
          <w:rFonts w:ascii="Times New Roman"/>
          <w:b w:val="false"/>
          <w:i w:val="false"/>
          <w:color w:val="000000"/>
          <w:sz w:val="28"/>
        </w:rPr>
        <w:t>
      1) кiрiстер – 67 378 мың теңге:</w:t>
      </w:r>
    </w:p>
    <w:p>
      <w:pPr>
        <w:spacing w:after="0"/>
        <w:ind w:left="0"/>
        <w:jc w:val="both"/>
      </w:pPr>
      <w:r>
        <w:rPr>
          <w:rFonts w:ascii="Times New Roman"/>
          <w:b w:val="false"/>
          <w:i w:val="false"/>
          <w:color w:val="000000"/>
          <w:sz w:val="28"/>
        </w:rPr>
        <w:t>
      салықтық түсiмдер –21 407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–45 971 мың теңге;</w:t>
      </w:r>
    </w:p>
    <w:p>
      <w:pPr>
        <w:spacing w:after="0"/>
        <w:ind w:left="0"/>
        <w:jc w:val="both"/>
      </w:pPr>
      <w:r>
        <w:rPr>
          <w:rFonts w:ascii="Times New Roman"/>
          <w:b w:val="false"/>
          <w:i w:val="false"/>
          <w:color w:val="000000"/>
          <w:sz w:val="28"/>
        </w:rPr>
        <w:t>
      2) шығындар – 67 630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-252,0 мың теңге;</w:t>
      </w:r>
    </w:p>
    <w:p>
      <w:pPr>
        <w:spacing w:after="0"/>
        <w:ind w:left="0"/>
        <w:jc w:val="both"/>
      </w:pPr>
      <w:r>
        <w:rPr>
          <w:rFonts w:ascii="Times New Roman"/>
          <w:b w:val="false"/>
          <w:i w:val="false"/>
          <w:color w:val="000000"/>
          <w:sz w:val="28"/>
        </w:rPr>
        <w:t>
      6)бюджет тапшылығын қаржыландыру (профицитін пайдалану) – 252,0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–252,0 мың теңге".</w:t>
      </w:r>
    </w:p>
    <w:bookmarkStart w:name="z14" w:id="12"/>
    <w:p>
      <w:pPr>
        <w:spacing w:after="0"/>
        <w:ind w:left="0"/>
        <w:jc w:val="both"/>
      </w:pPr>
      <w:r>
        <w:rPr>
          <w:rFonts w:ascii="Times New Roman"/>
          <w:b w:val="false"/>
          <w:i w:val="false"/>
          <w:color w:val="000000"/>
          <w:sz w:val="28"/>
        </w:rPr>
        <w:t>
      "11. Рысқұлов ауылдық округінің 2023-2025 жылдарға арналған бюджеті 31, 32 және 33 қосымшаларға сәйкес, оның ішінде 2023 жылға мынадай көлемде бекiтiлсiн:</w:t>
      </w:r>
    </w:p>
    <w:bookmarkEnd w:id="12"/>
    <w:p>
      <w:pPr>
        <w:spacing w:after="0"/>
        <w:ind w:left="0"/>
        <w:jc w:val="both"/>
      </w:pPr>
      <w:r>
        <w:rPr>
          <w:rFonts w:ascii="Times New Roman"/>
          <w:b w:val="false"/>
          <w:i w:val="false"/>
          <w:color w:val="000000"/>
          <w:sz w:val="28"/>
        </w:rPr>
        <w:t>
      1) кiрiстер – 93 065 мың теңге:</w:t>
      </w:r>
    </w:p>
    <w:p>
      <w:pPr>
        <w:spacing w:after="0"/>
        <w:ind w:left="0"/>
        <w:jc w:val="both"/>
      </w:pPr>
      <w:r>
        <w:rPr>
          <w:rFonts w:ascii="Times New Roman"/>
          <w:b w:val="false"/>
          <w:i w:val="false"/>
          <w:color w:val="000000"/>
          <w:sz w:val="28"/>
        </w:rPr>
        <w:t>
      салықтық түсiмдер –30 845 мың теңге;</w:t>
      </w:r>
    </w:p>
    <w:p>
      <w:pPr>
        <w:spacing w:after="0"/>
        <w:ind w:left="0"/>
        <w:jc w:val="both"/>
      </w:pPr>
      <w:r>
        <w:rPr>
          <w:rFonts w:ascii="Times New Roman"/>
          <w:b w:val="false"/>
          <w:i w:val="false"/>
          <w:color w:val="000000"/>
          <w:sz w:val="28"/>
        </w:rPr>
        <w:t>
      салықтық емес түсiмдер – 240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61 980 мың теңге;</w:t>
      </w:r>
    </w:p>
    <w:p>
      <w:pPr>
        <w:spacing w:after="0"/>
        <w:ind w:left="0"/>
        <w:jc w:val="both"/>
      </w:pPr>
      <w:r>
        <w:rPr>
          <w:rFonts w:ascii="Times New Roman"/>
          <w:b w:val="false"/>
          <w:i w:val="false"/>
          <w:color w:val="000000"/>
          <w:sz w:val="28"/>
        </w:rPr>
        <w:t>
      2) шығындар – 94 818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-1753,0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–1753,0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1753,0 мың теңге".</w:t>
      </w:r>
    </w:p>
    <w:bookmarkStart w:name="z15" w:id="13"/>
    <w:p>
      <w:pPr>
        <w:spacing w:after="0"/>
        <w:ind w:left="0"/>
        <w:jc w:val="both"/>
      </w:pPr>
      <w:r>
        <w:rPr>
          <w:rFonts w:ascii="Times New Roman"/>
          <w:b w:val="false"/>
          <w:i w:val="false"/>
          <w:color w:val="000000"/>
          <w:sz w:val="28"/>
        </w:rPr>
        <w:t>
      "12. Састөбе кентінің 2023-2025 жылдарға арналған бюджеті 34, 35 және 36 қосымшаларға сәйкес, оның ішінде 2023 жылға мынадай көлемде бекiтiлсiн:</w:t>
      </w:r>
    </w:p>
    <w:bookmarkEnd w:id="13"/>
    <w:p>
      <w:pPr>
        <w:spacing w:after="0"/>
        <w:ind w:left="0"/>
        <w:jc w:val="both"/>
      </w:pPr>
      <w:r>
        <w:rPr>
          <w:rFonts w:ascii="Times New Roman"/>
          <w:b w:val="false"/>
          <w:i w:val="false"/>
          <w:color w:val="000000"/>
          <w:sz w:val="28"/>
        </w:rPr>
        <w:t>
      1) кiрiстер – 93 855 мың теңге:</w:t>
      </w:r>
    </w:p>
    <w:p>
      <w:pPr>
        <w:spacing w:after="0"/>
        <w:ind w:left="0"/>
        <w:jc w:val="both"/>
      </w:pPr>
      <w:r>
        <w:rPr>
          <w:rFonts w:ascii="Times New Roman"/>
          <w:b w:val="false"/>
          <w:i w:val="false"/>
          <w:color w:val="000000"/>
          <w:sz w:val="28"/>
        </w:rPr>
        <w:t>
      салықтық түсiмдер –36 520 мың теңге;</w:t>
      </w:r>
    </w:p>
    <w:p>
      <w:pPr>
        <w:spacing w:after="0"/>
        <w:ind w:left="0"/>
        <w:jc w:val="both"/>
      </w:pPr>
      <w:r>
        <w:rPr>
          <w:rFonts w:ascii="Times New Roman"/>
          <w:b w:val="false"/>
          <w:i w:val="false"/>
          <w:color w:val="000000"/>
          <w:sz w:val="28"/>
        </w:rPr>
        <w:t>
      салықтық емес түсiмдер – 260 мың теңге;</w:t>
      </w:r>
    </w:p>
    <w:p>
      <w:pPr>
        <w:spacing w:after="0"/>
        <w:ind w:left="0"/>
        <w:jc w:val="both"/>
      </w:pPr>
      <w:r>
        <w:rPr>
          <w:rFonts w:ascii="Times New Roman"/>
          <w:b w:val="false"/>
          <w:i w:val="false"/>
          <w:color w:val="000000"/>
          <w:sz w:val="28"/>
        </w:rPr>
        <w:t>
      негiзгi капиталды сатудан түсетiн түсiмдер –5785 мың теңге;</w:t>
      </w:r>
    </w:p>
    <w:p>
      <w:pPr>
        <w:spacing w:after="0"/>
        <w:ind w:left="0"/>
        <w:jc w:val="both"/>
      </w:pPr>
      <w:r>
        <w:rPr>
          <w:rFonts w:ascii="Times New Roman"/>
          <w:b w:val="false"/>
          <w:i w:val="false"/>
          <w:color w:val="000000"/>
          <w:sz w:val="28"/>
        </w:rPr>
        <w:t>
      трансферттер түсiмi –51 290 мың теңге;</w:t>
      </w:r>
    </w:p>
    <w:p>
      <w:pPr>
        <w:spacing w:after="0"/>
        <w:ind w:left="0"/>
        <w:jc w:val="both"/>
      </w:pPr>
      <w:r>
        <w:rPr>
          <w:rFonts w:ascii="Times New Roman"/>
          <w:b w:val="false"/>
          <w:i w:val="false"/>
          <w:color w:val="000000"/>
          <w:sz w:val="28"/>
        </w:rPr>
        <w:t>
      2) шығындар – 94 481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- 626,0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626,0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626,0 мың теңге".</w:t>
      </w:r>
    </w:p>
    <w:bookmarkStart w:name="z16" w:id="14"/>
    <w:p>
      <w:pPr>
        <w:spacing w:after="0"/>
        <w:ind w:left="0"/>
        <w:jc w:val="both"/>
      </w:pPr>
      <w:r>
        <w:rPr>
          <w:rFonts w:ascii="Times New Roman"/>
          <w:b w:val="false"/>
          <w:i w:val="false"/>
          <w:color w:val="000000"/>
          <w:sz w:val="28"/>
        </w:rPr>
        <w:t>
      "13. Түлкібас кентінің 2023-2025 жылдарға арналған бюджеті 37, 38 және 39 қосымшаларға сәйкес, оның ішінде 2023 жылға мынадай көлемде бекiтiлсiн:</w:t>
      </w:r>
    </w:p>
    <w:bookmarkEnd w:id="14"/>
    <w:p>
      <w:pPr>
        <w:spacing w:after="0"/>
        <w:ind w:left="0"/>
        <w:jc w:val="both"/>
      </w:pPr>
      <w:r>
        <w:rPr>
          <w:rFonts w:ascii="Times New Roman"/>
          <w:b w:val="false"/>
          <w:i w:val="false"/>
          <w:color w:val="000000"/>
          <w:sz w:val="28"/>
        </w:rPr>
        <w:t>
      1) кiрiстер – 95 031 мың теңге:</w:t>
      </w:r>
    </w:p>
    <w:p>
      <w:pPr>
        <w:spacing w:after="0"/>
        <w:ind w:left="0"/>
        <w:jc w:val="both"/>
      </w:pPr>
      <w:r>
        <w:rPr>
          <w:rFonts w:ascii="Times New Roman"/>
          <w:b w:val="false"/>
          <w:i w:val="false"/>
          <w:color w:val="000000"/>
          <w:sz w:val="28"/>
        </w:rPr>
        <w:t>
      салықтық түсiмдер –36 728 мың теңге;</w:t>
      </w:r>
    </w:p>
    <w:p>
      <w:pPr>
        <w:spacing w:after="0"/>
        <w:ind w:left="0"/>
        <w:jc w:val="both"/>
      </w:pPr>
      <w:r>
        <w:rPr>
          <w:rFonts w:ascii="Times New Roman"/>
          <w:b w:val="false"/>
          <w:i w:val="false"/>
          <w:color w:val="000000"/>
          <w:sz w:val="28"/>
        </w:rPr>
        <w:t>
      салықтық емес түсiмдер – 0 ;</w:t>
      </w:r>
    </w:p>
    <w:p>
      <w:pPr>
        <w:spacing w:after="0"/>
        <w:ind w:left="0"/>
        <w:jc w:val="both"/>
      </w:pPr>
      <w:r>
        <w:rPr>
          <w:rFonts w:ascii="Times New Roman"/>
          <w:b w:val="false"/>
          <w:i w:val="false"/>
          <w:color w:val="000000"/>
          <w:sz w:val="28"/>
        </w:rPr>
        <w:t>
      негiзгi капиталды сатудан түсетiн түсiмдер –0;</w:t>
      </w:r>
    </w:p>
    <w:p>
      <w:pPr>
        <w:spacing w:after="0"/>
        <w:ind w:left="0"/>
        <w:jc w:val="both"/>
      </w:pPr>
      <w:r>
        <w:rPr>
          <w:rFonts w:ascii="Times New Roman"/>
          <w:b w:val="false"/>
          <w:i w:val="false"/>
          <w:color w:val="000000"/>
          <w:sz w:val="28"/>
        </w:rPr>
        <w:t>
      трансферттер түсiмi –58 303 мың теңге;</w:t>
      </w:r>
    </w:p>
    <w:p>
      <w:pPr>
        <w:spacing w:after="0"/>
        <w:ind w:left="0"/>
        <w:jc w:val="both"/>
      </w:pPr>
      <w:r>
        <w:rPr>
          <w:rFonts w:ascii="Times New Roman"/>
          <w:b w:val="false"/>
          <w:i w:val="false"/>
          <w:color w:val="000000"/>
          <w:sz w:val="28"/>
        </w:rPr>
        <w:t>
      2) шығындар –95 121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-90,0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–90,0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–90,0 мың теңге".</w:t>
      </w:r>
    </w:p>
    <w:bookmarkStart w:name="z17" w:id="15"/>
    <w:p>
      <w:pPr>
        <w:spacing w:after="0"/>
        <w:ind w:left="0"/>
        <w:jc w:val="both"/>
      </w:pPr>
      <w:r>
        <w:rPr>
          <w:rFonts w:ascii="Times New Roman"/>
          <w:b w:val="false"/>
          <w:i w:val="false"/>
          <w:color w:val="000000"/>
          <w:sz w:val="28"/>
        </w:rPr>
        <w:t>
      "14. Тастұмсық ауылдық округінің 2023-2025 жылдарға арналған бюджеті 40, 41 және 42 қосымшаларға сәйкес, оның ішінде 2023 жылға мынадай көлемде бекiтiлсiн:</w:t>
      </w:r>
    </w:p>
    <w:bookmarkEnd w:id="15"/>
    <w:p>
      <w:pPr>
        <w:spacing w:after="0"/>
        <w:ind w:left="0"/>
        <w:jc w:val="both"/>
      </w:pPr>
      <w:r>
        <w:rPr>
          <w:rFonts w:ascii="Times New Roman"/>
          <w:b w:val="false"/>
          <w:i w:val="false"/>
          <w:color w:val="000000"/>
          <w:sz w:val="28"/>
        </w:rPr>
        <w:t>
      1) кiрiстер – 53 653 мың теңге:</w:t>
      </w:r>
    </w:p>
    <w:p>
      <w:pPr>
        <w:spacing w:after="0"/>
        <w:ind w:left="0"/>
        <w:jc w:val="both"/>
      </w:pPr>
      <w:r>
        <w:rPr>
          <w:rFonts w:ascii="Times New Roman"/>
          <w:b w:val="false"/>
          <w:i w:val="false"/>
          <w:color w:val="000000"/>
          <w:sz w:val="28"/>
        </w:rPr>
        <w:t>
      салықтық түсiмдер –14 599 мың теңге;</w:t>
      </w:r>
    </w:p>
    <w:p>
      <w:pPr>
        <w:spacing w:after="0"/>
        <w:ind w:left="0"/>
        <w:jc w:val="both"/>
      </w:pPr>
      <w:r>
        <w:rPr>
          <w:rFonts w:ascii="Times New Roman"/>
          <w:b w:val="false"/>
          <w:i w:val="false"/>
          <w:color w:val="000000"/>
          <w:sz w:val="28"/>
        </w:rPr>
        <w:t>
      салықтық емес түсiмдер – 0 ;</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39 054 мың теңге;</w:t>
      </w:r>
    </w:p>
    <w:p>
      <w:pPr>
        <w:spacing w:after="0"/>
        <w:ind w:left="0"/>
        <w:jc w:val="both"/>
      </w:pPr>
      <w:r>
        <w:rPr>
          <w:rFonts w:ascii="Times New Roman"/>
          <w:b w:val="false"/>
          <w:i w:val="false"/>
          <w:color w:val="000000"/>
          <w:sz w:val="28"/>
        </w:rPr>
        <w:t>
      2) шығындар – 54 214,0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-561,0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–561,0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–561,0 мың теңге".</w:t>
      </w:r>
    </w:p>
    <w:bookmarkStart w:name="z18" w:id="16"/>
    <w:p>
      <w:pPr>
        <w:spacing w:after="0"/>
        <w:ind w:left="0"/>
        <w:jc w:val="both"/>
      </w:pPr>
      <w:r>
        <w:rPr>
          <w:rFonts w:ascii="Times New Roman"/>
          <w:b w:val="false"/>
          <w:i w:val="false"/>
          <w:color w:val="000000"/>
          <w:sz w:val="28"/>
        </w:rPr>
        <w:t>
      "15. Шақпақ ауылдық округінің 2023-2025 жылдарға арналған бюджеті 43, 44 және 45 қосымшаларға сәйкес, оның ішінде 2023 жылға мынадай көлемде бекiтiлсiн:</w:t>
      </w:r>
    </w:p>
    <w:bookmarkEnd w:id="16"/>
    <w:p>
      <w:pPr>
        <w:spacing w:after="0"/>
        <w:ind w:left="0"/>
        <w:jc w:val="both"/>
      </w:pPr>
      <w:r>
        <w:rPr>
          <w:rFonts w:ascii="Times New Roman"/>
          <w:b w:val="false"/>
          <w:i w:val="false"/>
          <w:color w:val="000000"/>
          <w:sz w:val="28"/>
        </w:rPr>
        <w:t>
      1) кiрiстер – 56 620 мың теңге:</w:t>
      </w:r>
    </w:p>
    <w:p>
      <w:pPr>
        <w:spacing w:after="0"/>
        <w:ind w:left="0"/>
        <w:jc w:val="both"/>
      </w:pPr>
      <w:r>
        <w:rPr>
          <w:rFonts w:ascii="Times New Roman"/>
          <w:b w:val="false"/>
          <w:i w:val="false"/>
          <w:color w:val="000000"/>
          <w:sz w:val="28"/>
        </w:rPr>
        <w:t>
      салықтық түсiмдер –9 196 мың теңге;</w:t>
      </w:r>
    </w:p>
    <w:p>
      <w:pPr>
        <w:spacing w:after="0"/>
        <w:ind w:left="0"/>
        <w:jc w:val="both"/>
      </w:pPr>
      <w:r>
        <w:rPr>
          <w:rFonts w:ascii="Times New Roman"/>
          <w:b w:val="false"/>
          <w:i w:val="false"/>
          <w:color w:val="000000"/>
          <w:sz w:val="28"/>
        </w:rPr>
        <w:t>
      салықтық емес түсiмдер – 176 мың теңге;</w:t>
      </w:r>
    </w:p>
    <w:p>
      <w:pPr>
        <w:spacing w:after="0"/>
        <w:ind w:left="0"/>
        <w:jc w:val="both"/>
      </w:pPr>
      <w:r>
        <w:rPr>
          <w:rFonts w:ascii="Times New Roman"/>
          <w:b w:val="false"/>
          <w:i w:val="false"/>
          <w:color w:val="000000"/>
          <w:sz w:val="28"/>
        </w:rPr>
        <w:t>
      негiзгi капиталды сатудан түсетiн түсiмдер –982 мың теңге;</w:t>
      </w:r>
    </w:p>
    <w:p>
      <w:pPr>
        <w:spacing w:after="0"/>
        <w:ind w:left="0"/>
        <w:jc w:val="both"/>
      </w:pPr>
      <w:r>
        <w:rPr>
          <w:rFonts w:ascii="Times New Roman"/>
          <w:b w:val="false"/>
          <w:i w:val="false"/>
          <w:color w:val="000000"/>
          <w:sz w:val="28"/>
        </w:rPr>
        <w:t>
      трансферттер түсiмi – 46 266 мың теңге;</w:t>
      </w:r>
    </w:p>
    <w:p>
      <w:pPr>
        <w:spacing w:after="0"/>
        <w:ind w:left="0"/>
        <w:jc w:val="both"/>
      </w:pPr>
      <w:r>
        <w:rPr>
          <w:rFonts w:ascii="Times New Roman"/>
          <w:b w:val="false"/>
          <w:i w:val="false"/>
          <w:color w:val="000000"/>
          <w:sz w:val="28"/>
        </w:rPr>
        <w:t>
      2) шығындар – 56 812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-192,0мың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–192,0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192,0 мың теңге".</w:t>
      </w:r>
    </w:p>
    <w:bookmarkStart w:name="z19" w:id="1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43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 қосымшаларына</w:t>
      </w:r>
      <w:r>
        <w:rPr>
          <w:rFonts w:ascii="Times New Roman"/>
          <w:b w:val="false"/>
          <w:i w:val="false"/>
          <w:color w:val="000000"/>
          <w:sz w:val="28"/>
        </w:rPr>
        <w:t xml:space="preserve"> сәйкес жаңа редакцияда жазылсын. </w:t>
      </w:r>
    </w:p>
    <w:bookmarkEnd w:id="17"/>
    <w:bookmarkStart w:name="z20" w:id="18"/>
    <w:p>
      <w:pPr>
        <w:spacing w:after="0"/>
        <w:ind w:left="0"/>
        <w:jc w:val="both"/>
      </w:pPr>
      <w:r>
        <w:rPr>
          <w:rFonts w:ascii="Times New Roman"/>
          <w:b w:val="false"/>
          <w:i w:val="false"/>
          <w:color w:val="000000"/>
          <w:sz w:val="28"/>
        </w:rPr>
        <w:t>
      16. Осы шешім 2023 жылдың 1 қаңтарынан бастап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Х.Байысбаев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2023 жылғы 2 тамыздағы</w:t>
            </w:r>
            <w:r>
              <w:br/>
            </w:r>
            <w:r>
              <w:rPr>
                <w:rFonts w:ascii="Times New Roman"/>
                <w:b w:val="false"/>
                <w:i w:val="false"/>
                <w:color w:val="000000"/>
                <w:sz w:val="20"/>
              </w:rPr>
              <w:t>№ 6/1-08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2022 жылғы 28 желтоқсандағы</w:t>
            </w:r>
            <w:r>
              <w:br/>
            </w:r>
            <w:r>
              <w:rPr>
                <w:rFonts w:ascii="Times New Roman"/>
                <w:b w:val="false"/>
                <w:i w:val="false"/>
                <w:color w:val="000000"/>
                <w:sz w:val="20"/>
              </w:rPr>
              <w:t>№ 28/1-07 шешіміне 1-қосымша</w:t>
            </w:r>
          </w:p>
        </w:tc>
      </w:tr>
    </w:tbl>
    <w:p>
      <w:pPr>
        <w:spacing w:after="0"/>
        <w:ind w:left="0"/>
        <w:jc w:val="left"/>
      </w:pPr>
      <w:r>
        <w:rPr>
          <w:rFonts w:ascii="Times New Roman"/>
          <w:b/>
          <w:i w:val="false"/>
          <w:color w:val="000000"/>
        </w:rPr>
        <w:t xml:space="preserve"> Акбиік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44 866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2023 жылғы 2 тамыздағы</w:t>
            </w:r>
            <w:r>
              <w:br/>
            </w:r>
            <w:r>
              <w:rPr>
                <w:rFonts w:ascii="Times New Roman"/>
                <w:b w:val="false"/>
                <w:i w:val="false"/>
                <w:color w:val="000000"/>
                <w:sz w:val="20"/>
              </w:rPr>
              <w:t>№ 6/1-08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2022 жылғы 28 желтоқсандағы</w:t>
            </w:r>
            <w:r>
              <w:br/>
            </w:r>
            <w:r>
              <w:rPr>
                <w:rFonts w:ascii="Times New Roman"/>
                <w:b w:val="false"/>
                <w:i w:val="false"/>
                <w:color w:val="000000"/>
                <w:sz w:val="20"/>
              </w:rPr>
              <w:t>№ 28/1-07 шешіміне 4-қосымша</w:t>
            </w:r>
          </w:p>
        </w:tc>
      </w:tr>
    </w:tbl>
    <w:p>
      <w:pPr>
        <w:spacing w:after="0"/>
        <w:ind w:left="0"/>
        <w:jc w:val="left"/>
      </w:pPr>
      <w:r>
        <w:rPr>
          <w:rFonts w:ascii="Times New Roman"/>
          <w:b/>
          <w:i w:val="false"/>
          <w:color w:val="000000"/>
        </w:rPr>
        <w:t xml:space="preserve"> Арыс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44 021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2023 жылғы 2 тамыздағы</w:t>
            </w:r>
            <w:r>
              <w:br/>
            </w:r>
            <w:r>
              <w:rPr>
                <w:rFonts w:ascii="Times New Roman"/>
                <w:b w:val="false"/>
                <w:i w:val="false"/>
                <w:color w:val="000000"/>
                <w:sz w:val="20"/>
              </w:rPr>
              <w:t>№ 6/1-08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2022 жылғы 28 желтоқсандағы</w:t>
            </w:r>
            <w:r>
              <w:br/>
            </w:r>
            <w:r>
              <w:rPr>
                <w:rFonts w:ascii="Times New Roman"/>
                <w:b w:val="false"/>
                <w:i w:val="false"/>
                <w:color w:val="000000"/>
                <w:sz w:val="20"/>
              </w:rPr>
              <w:t>№ 28/1-07 шешіміне 7-қосымша</w:t>
            </w:r>
          </w:p>
        </w:tc>
      </w:tr>
    </w:tbl>
    <w:p>
      <w:pPr>
        <w:spacing w:after="0"/>
        <w:ind w:left="0"/>
        <w:jc w:val="left"/>
      </w:pPr>
      <w:r>
        <w:rPr>
          <w:rFonts w:ascii="Times New Roman"/>
          <w:b/>
          <w:i w:val="false"/>
          <w:color w:val="000000"/>
        </w:rPr>
        <w:t xml:space="preserve"> Балықты ауылдық округінің 2023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2023 жылғы 2 тамыздағы</w:t>
            </w:r>
            <w:r>
              <w:br/>
            </w:r>
            <w:r>
              <w:rPr>
                <w:rFonts w:ascii="Times New Roman"/>
                <w:b w:val="false"/>
                <w:i w:val="false"/>
                <w:color w:val="000000"/>
                <w:sz w:val="20"/>
              </w:rPr>
              <w:t>№ 6/1-08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2022 жылғы 28 желтоқсандағы</w:t>
            </w:r>
            <w:r>
              <w:br/>
            </w:r>
            <w:r>
              <w:rPr>
                <w:rFonts w:ascii="Times New Roman"/>
                <w:b w:val="false"/>
                <w:i w:val="false"/>
                <w:color w:val="000000"/>
                <w:sz w:val="20"/>
              </w:rPr>
              <w:t>№ 28/1-07 шешіміне 10-қосымша</w:t>
            </w:r>
          </w:p>
        </w:tc>
      </w:tr>
    </w:tbl>
    <w:p>
      <w:pPr>
        <w:spacing w:after="0"/>
        <w:ind w:left="0"/>
        <w:jc w:val="left"/>
      </w:pPr>
      <w:r>
        <w:rPr>
          <w:rFonts w:ascii="Times New Roman"/>
          <w:b/>
          <w:i w:val="false"/>
          <w:color w:val="000000"/>
        </w:rPr>
        <w:t xml:space="preserve"> Жабағылы ауылдық округінің 2023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2023 жылғы 2 тамыздағы</w:t>
            </w:r>
            <w:r>
              <w:br/>
            </w:r>
            <w:r>
              <w:rPr>
                <w:rFonts w:ascii="Times New Roman"/>
                <w:b w:val="false"/>
                <w:i w:val="false"/>
                <w:color w:val="000000"/>
                <w:sz w:val="20"/>
              </w:rPr>
              <w:t>№ 6/1-08 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2022 жылғы 28 желтоқсандағы</w:t>
            </w:r>
            <w:r>
              <w:br/>
            </w:r>
            <w:r>
              <w:rPr>
                <w:rFonts w:ascii="Times New Roman"/>
                <w:b w:val="false"/>
                <w:i w:val="false"/>
                <w:color w:val="000000"/>
                <w:sz w:val="20"/>
              </w:rPr>
              <w:t>№ 28/1-07 шешіміне 13-қосымша</w:t>
            </w:r>
          </w:p>
        </w:tc>
      </w:tr>
    </w:tbl>
    <w:p>
      <w:pPr>
        <w:spacing w:after="0"/>
        <w:ind w:left="0"/>
        <w:jc w:val="left"/>
      </w:pPr>
      <w:r>
        <w:rPr>
          <w:rFonts w:ascii="Times New Roman"/>
          <w:b/>
          <w:i w:val="false"/>
          <w:color w:val="000000"/>
        </w:rPr>
        <w:t xml:space="preserve"> Жаскешу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45 971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324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2023 жылғы 2 тамыздағы</w:t>
            </w:r>
            <w:r>
              <w:br/>
            </w:r>
            <w:r>
              <w:rPr>
                <w:rFonts w:ascii="Times New Roman"/>
                <w:b w:val="false"/>
                <w:i w:val="false"/>
                <w:color w:val="000000"/>
                <w:sz w:val="20"/>
              </w:rPr>
              <w:t>№ 6/1-08 шешіміне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2022 жылғы 28 желтоқсандағы</w:t>
            </w:r>
            <w:r>
              <w:br/>
            </w:r>
            <w:r>
              <w:rPr>
                <w:rFonts w:ascii="Times New Roman"/>
                <w:b w:val="false"/>
                <w:i w:val="false"/>
                <w:color w:val="000000"/>
                <w:sz w:val="20"/>
              </w:rPr>
              <w:t>№ 28/1-07 шешіміне 16-қосымша</w:t>
            </w:r>
          </w:p>
        </w:tc>
      </w:tr>
    </w:tbl>
    <w:p>
      <w:pPr>
        <w:spacing w:after="0"/>
        <w:ind w:left="0"/>
        <w:jc w:val="left"/>
      </w:pPr>
      <w:r>
        <w:rPr>
          <w:rFonts w:ascii="Times New Roman"/>
          <w:b/>
          <w:i w:val="false"/>
          <w:color w:val="000000"/>
        </w:rPr>
        <w:t xml:space="preserve"> Келтемашат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37 771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2023 жылғы 2 тамыздағы</w:t>
            </w:r>
            <w:r>
              <w:br/>
            </w:r>
            <w:r>
              <w:rPr>
                <w:rFonts w:ascii="Times New Roman"/>
                <w:b w:val="false"/>
                <w:i w:val="false"/>
                <w:color w:val="000000"/>
                <w:sz w:val="20"/>
              </w:rPr>
              <w:t>№ 6/1-08 шешіміне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2022 жылғы 28 желтоқсандағы</w:t>
            </w:r>
            <w:r>
              <w:br/>
            </w:r>
            <w:r>
              <w:rPr>
                <w:rFonts w:ascii="Times New Roman"/>
                <w:b w:val="false"/>
                <w:i w:val="false"/>
                <w:color w:val="000000"/>
                <w:sz w:val="20"/>
              </w:rPr>
              <w:t>№ 28/1-07 шешіміне 19-қосымша</w:t>
            </w:r>
          </w:p>
        </w:tc>
      </w:tr>
    </w:tbl>
    <w:p>
      <w:pPr>
        <w:spacing w:after="0"/>
        <w:ind w:left="0"/>
        <w:jc w:val="left"/>
      </w:pPr>
      <w:r>
        <w:rPr>
          <w:rFonts w:ascii="Times New Roman"/>
          <w:b/>
          <w:i w:val="false"/>
          <w:color w:val="000000"/>
        </w:rPr>
        <w:t xml:space="preserve"> Кемербастау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41 666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2023 жылғы 2 тамыздағы</w:t>
            </w:r>
            <w:r>
              <w:br/>
            </w:r>
            <w:r>
              <w:rPr>
                <w:rFonts w:ascii="Times New Roman"/>
                <w:b w:val="false"/>
                <w:i w:val="false"/>
                <w:color w:val="000000"/>
                <w:sz w:val="20"/>
              </w:rPr>
              <w:t>№ 6/1-08 шешіміне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2022 жылғы 28 желтоқсандағы</w:t>
            </w:r>
            <w:r>
              <w:br/>
            </w:r>
            <w:r>
              <w:rPr>
                <w:rFonts w:ascii="Times New Roman"/>
                <w:b w:val="false"/>
                <w:i w:val="false"/>
                <w:color w:val="000000"/>
                <w:sz w:val="20"/>
              </w:rPr>
              <w:t>№ 28/1-07 шешіміне 22-қосымша</w:t>
            </w:r>
          </w:p>
        </w:tc>
      </w:tr>
    </w:tbl>
    <w:p>
      <w:pPr>
        <w:spacing w:after="0"/>
        <w:ind w:left="0"/>
        <w:jc w:val="left"/>
      </w:pPr>
      <w:r>
        <w:rPr>
          <w:rFonts w:ascii="Times New Roman"/>
          <w:b/>
          <w:i w:val="false"/>
          <w:color w:val="000000"/>
        </w:rPr>
        <w:t xml:space="preserve"> Майлыкент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57 992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2254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2023 жылғы 2 тамыздағы</w:t>
            </w:r>
            <w:r>
              <w:br/>
            </w:r>
            <w:r>
              <w:rPr>
                <w:rFonts w:ascii="Times New Roman"/>
                <w:b w:val="false"/>
                <w:i w:val="false"/>
                <w:color w:val="000000"/>
                <w:sz w:val="20"/>
              </w:rPr>
              <w:t>№ 6/1-08 шешіміне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2022 жылғы 28 желтоқсандағы</w:t>
            </w:r>
            <w:r>
              <w:br/>
            </w:r>
            <w:r>
              <w:rPr>
                <w:rFonts w:ascii="Times New Roman"/>
                <w:b w:val="false"/>
                <w:i w:val="false"/>
                <w:color w:val="000000"/>
                <w:sz w:val="20"/>
              </w:rPr>
              <w:t>№ 28/1-07 шешіміне 25-қосымша</w:t>
            </w:r>
          </w:p>
        </w:tc>
      </w:tr>
    </w:tbl>
    <w:p>
      <w:pPr>
        <w:spacing w:after="0"/>
        <w:ind w:left="0"/>
        <w:jc w:val="left"/>
      </w:pPr>
      <w:r>
        <w:rPr>
          <w:rFonts w:ascii="Times New Roman"/>
          <w:b/>
          <w:i w:val="false"/>
          <w:color w:val="000000"/>
        </w:rPr>
        <w:t xml:space="preserve"> Машат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43 939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2023 жылғы 2 тамыздағы</w:t>
            </w:r>
            <w:r>
              <w:br/>
            </w:r>
            <w:r>
              <w:rPr>
                <w:rFonts w:ascii="Times New Roman"/>
                <w:b w:val="false"/>
                <w:i w:val="false"/>
                <w:color w:val="000000"/>
                <w:sz w:val="20"/>
              </w:rPr>
              <w:t>№ 6/1-08 шешіміне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2022 жылғы 28 желтоқсандағы</w:t>
            </w:r>
            <w:r>
              <w:br/>
            </w:r>
            <w:r>
              <w:rPr>
                <w:rFonts w:ascii="Times New Roman"/>
                <w:b w:val="false"/>
                <w:i w:val="false"/>
                <w:color w:val="000000"/>
                <w:sz w:val="20"/>
              </w:rPr>
              <w:t>№ 28/1-07 шешіміне 28-қосымша</w:t>
            </w:r>
          </w:p>
        </w:tc>
      </w:tr>
    </w:tbl>
    <w:p>
      <w:pPr>
        <w:spacing w:after="0"/>
        <w:ind w:left="0"/>
        <w:jc w:val="left"/>
      </w:pPr>
      <w:r>
        <w:rPr>
          <w:rFonts w:ascii="Times New Roman"/>
          <w:b/>
          <w:i w:val="false"/>
          <w:color w:val="000000"/>
        </w:rPr>
        <w:t xml:space="preserve"> Мичурин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45 971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2023 жылғы 2 тамыздағы</w:t>
            </w:r>
            <w:r>
              <w:br/>
            </w:r>
            <w:r>
              <w:rPr>
                <w:rFonts w:ascii="Times New Roman"/>
                <w:b w:val="false"/>
                <w:i w:val="false"/>
                <w:color w:val="000000"/>
                <w:sz w:val="20"/>
              </w:rPr>
              <w:t>№ 6/1-08 шешіміне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2022 жылғы 28 желтоқсандағы</w:t>
            </w:r>
            <w:r>
              <w:br/>
            </w:r>
            <w:r>
              <w:rPr>
                <w:rFonts w:ascii="Times New Roman"/>
                <w:b w:val="false"/>
                <w:i w:val="false"/>
                <w:color w:val="000000"/>
                <w:sz w:val="20"/>
              </w:rPr>
              <w:t>№ 28/1-07 шешіміне 31-қосымша</w:t>
            </w:r>
          </w:p>
        </w:tc>
      </w:tr>
    </w:tbl>
    <w:p>
      <w:pPr>
        <w:spacing w:after="0"/>
        <w:ind w:left="0"/>
        <w:jc w:val="left"/>
      </w:pPr>
      <w:r>
        <w:rPr>
          <w:rFonts w:ascii="Times New Roman"/>
          <w:b/>
          <w:i w:val="false"/>
          <w:color w:val="000000"/>
        </w:rPr>
        <w:t xml:space="preserve"> Рысқұлов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2023 жылғы 2 тамыздағы</w:t>
            </w:r>
            <w:r>
              <w:br/>
            </w:r>
            <w:r>
              <w:rPr>
                <w:rFonts w:ascii="Times New Roman"/>
                <w:b w:val="false"/>
                <w:i w:val="false"/>
                <w:color w:val="000000"/>
                <w:sz w:val="20"/>
              </w:rPr>
              <w:t>№ 6/1-08 шешіміне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2022 жылғы 28 желтоқсандағы</w:t>
            </w:r>
            <w:r>
              <w:br/>
            </w:r>
            <w:r>
              <w:rPr>
                <w:rFonts w:ascii="Times New Roman"/>
                <w:b w:val="false"/>
                <w:i w:val="false"/>
                <w:color w:val="000000"/>
                <w:sz w:val="20"/>
              </w:rPr>
              <w:t>№ 28/1-07 шешіміне 34-қосымша</w:t>
            </w:r>
          </w:p>
        </w:tc>
      </w:tr>
    </w:tbl>
    <w:p>
      <w:pPr>
        <w:spacing w:after="0"/>
        <w:ind w:left="0"/>
        <w:jc w:val="left"/>
      </w:pPr>
      <w:r>
        <w:rPr>
          <w:rFonts w:ascii="Times New Roman"/>
          <w:b/>
          <w:i w:val="false"/>
          <w:color w:val="000000"/>
        </w:rPr>
        <w:t xml:space="preserve"> Састөбе кентінің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64 201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64 201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64 201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626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2023 жылғы 2 тамыздағы</w:t>
            </w:r>
            <w:r>
              <w:br/>
            </w:r>
            <w:r>
              <w:rPr>
                <w:rFonts w:ascii="Times New Roman"/>
                <w:b w:val="false"/>
                <w:i w:val="false"/>
                <w:color w:val="000000"/>
                <w:sz w:val="20"/>
              </w:rPr>
              <w:t>№ 6/1-08 шешіміне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2022 жылғы 28 желтоқсандағы</w:t>
            </w:r>
            <w:r>
              <w:br/>
            </w:r>
            <w:r>
              <w:rPr>
                <w:rFonts w:ascii="Times New Roman"/>
                <w:b w:val="false"/>
                <w:i w:val="false"/>
                <w:color w:val="000000"/>
                <w:sz w:val="20"/>
              </w:rPr>
              <w:t>№ 28/1-07 шешіміне 37-қосымша</w:t>
            </w:r>
          </w:p>
        </w:tc>
      </w:tr>
    </w:tbl>
    <w:p>
      <w:pPr>
        <w:spacing w:after="0"/>
        <w:ind w:left="0"/>
        <w:jc w:val="left"/>
      </w:pPr>
      <w:r>
        <w:rPr>
          <w:rFonts w:ascii="Times New Roman"/>
          <w:b/>
          <w:i w:val="false"/>
          <w:color w:val="000000"/>
        </w:rPr>
        <w:t xml:space="preserve"> Түлкібас кентінің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2023 жылғы 2 тамыздағы</w:t>
            </w:r>
            <w:r>
              <w:br/>
            </w:r>
            <w:r>
              <w:rPr>
                <w:rFonts w:ascii="Times New Roman"/>
                <w:b w:val="false"/>
                <w:i w:val="false"/>
                <w:color w:val="000000"/>
                <w:sz w:val="20"/>
              </w:rPr>
              <w:t>№ 6/1-08 шешіміне 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2022 жылғы 28 желтоқсандағы</w:t>
            </w:r>
            <w:r>
              <w:br/>
            </w:r>
            <w:r>
              <w:rPr>
                <w:rFonts w:ascii="Times New Roman"/>
                <w:b w:val="false"/>
                <w:i w:val="false"/>
                <w:color w:val="000000"/>
                <w:sz w:val="20"/>
              </w:rPr>
              <w:t>№ 28/1-07 шешіміне 40-қосымша</w:t>
            </w:r>
          </w:p>
        </w:tc>
      </w:tr>
    </w:tbl>
    <w:p>
      <w:pPr>
        <w:spacing w:after="0"/>
        <w:ind w:left="0"/>
        <w:jc w:val="left"/>
      </w:pPr>
      <w:r>
        <w:rPr>
          <w:rFonts w:ascii="Times New Roman"/>
          <w:b/>
          <w:i w:val="false"/>
          <w:color w:val="000000"/>
        </w:rPr>
        <w:t xml:space="preserve"> Тастұмсық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39 054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561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2023 жылғы 2 тамыздағы</w:t>
            </w:r>
            <w:r>
              <w:br/>
            </w:r>
            <w:r>
              <w:rPr>
                <w:rFonts w:ascii="Times New Roman"/>
                <w:b w:val="false"/>
                <w:i w:val="false"/>
                <w:color w:val="000000"/>
                <w:sz w:val="20"/>
              </w:rPr>
              <w:t>№ 6/1-08 шешіміне 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2022 жылғы 28 желтоқсандағы</w:t>
            </w:r>
            <w:r>
              <w:br/>
            </w:r>
            <w:r>
              <w:rPr>
                <w:rFonts w:ascii="Times New Roman"/>
                <w:b w:val="false"/>
                <w:i w:val="false"/>
                <w:color w:val="000000"/>
                <w:sz w:val="20"/>
              </w:rPr>
              <w:t>№ 28/1-07 шешіміне 43-қосымша</w:t>
            </w:r>
          </w:p>
        </w:tc>
      </w:tr>
    </w:tbl>
    <w:p>
      <w:pPr>
        <w:spacing w:after="0"/>
        <w:ind w:left="0"/>
        <w:jc w:val="left"/>
      </w:pPr>
      <w:r>
        <w:rPr>
          <w:rFonts w:ascii="Times New Roman"/>
          <w:b/>
          <w:i w:val="false"/>
          <w:color w:val="000000"/>
        </w:rPr>
        <w:t xml:space="preserve"> Шақпақ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46 266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