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09117" w14:textId="8b091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Түлкібас аудандық мәслихатының 2022 жылғы 28 желтоқсандағы № 28/1-07 "2023-2025 жылдарға арналған кенттер және ауылдық округтер бюджеттері туралы" шешіміне өзгерістер енгізу туралы</w:t>
      </w:r>
    </w:p>
    <w:p>
      <w:pPr>
        <w:spacing w:after="0"/>
        <w:ind w:left="0"/>
        <w:jc w:val="both"/>
      </w:pPr>
      <w:r>
        <w:rPr>
          <w:rFonts w:ascii="Times New Roman"/>
          <w:b w:val="false"/>
          <w:i w:val="false"/>
          <w:color w:val="000000"/>
          <w:sz w:val="28"/>
        </w:rPr>
        <w:t>Түркістан облысы Түлкібас аудандық мәслихатының 2023 жылғы 6 қарашадағы № 9/1-08 шешімі</w:t>
      </w:r>
    </w:p>
    <w:p>
      <w:pPr>
        <w:spacing w:after="0"/>
        <w:ind w:left="0"/>
        <w:jc w:val="both"/>
      </w:pPr>
      <w:bookmarkStart w:name="z1" w:id="0"/>
      <w:r>
        <w:rPr>
          <w:rFonts w:ascii="Times New Roman"/>
          <w:b w:val="false"/>
          <w:i w:val="false"/>
          <w:color w:val="000000"/>
          <w:sz w:val="28"/>
        </w:rPr>
        <w:t>
      Түлкібас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Түлкібас аудандық мәслихатының 2022 жылғы 28 желтоқсандағы № 28/1-07 "2023-2025 жылдарға арналған кенттер және ауылдық округтер бюджеттері туралы"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15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Ақбиік ауылдық округінің 2023-2025 жылдарға арналған бюджеті 1,  2 және 3 қосымшаларға сәйкес, оның ішінде 2023 жылға мынадай көлемде бекiтiлсiн:</w:t>
      </w:r>
    </w:p>
    <w:p>
      <w:pPr>
        <w:spacing w:after="0"/>
        <w:ind w:left="0"/>
        <w:jc w:val="both"/>
      </w:pPr>
      <w:r>
        <w:rPr>
          <w:rFonts w:ascii="Times New Roman"/>
          <w:b w:val="false"/>
          <w:i w:val="false"/>
          <w:color w:val="000000"/>
          <w:sz w:val="28"/>
        </w:rPr>
        <w:t>
      1) кiрiстер – 58 706 мың теңге:</w:t>
      </w:r>
    </w:p>
    <w:p>
      <w:pPr>
        <w:spacing w:after="0"/>
        <w:ind w:left="0"/>
        <w:jc w:val="both"/>
      </w:pPr>
      <w:r>
        <w:rPr>
          <w:rFonts w:ascii="Times New Roman"/>
          <w:b w:val="false"/>
          <w:i w:val="false"/>
          <w:color w:val="000000"/>
          <w:sz w:val="28"/>
        </w:rPr>
        <w:t>
      салықтық түсiмдер –12 399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түсiмдер–0;</w:t>
      </w:r>
    </w:p>
    <w:p>
      <w:pPr>
        <w:spacing w:after="0"/>
        <w:ind w:left="0"/>
        <w:jc w:val="both"/>
      </w:pPr>
      <w:r>
        <w:rPr>
          <w:rFonts w:ascii="Times New Roman"/>
          <w:b w:val="false"/>
          <w:i w:val="false"/>
          <w:color w:val="000000"/>
          <w:sz w:val="28"/>
        </w:rPr>
        <w:t>
      трансферттер түсiмi–46 307 мың теңге;</w:t>
      </w:r>
    </w:p>
    <w:p>
      <w:pPr>
        <w:spacing w:after="0"/>
        <w:ind w:left="0"/>
        <w:jc w:val="both"/>
      </w:pPr>
      <w:r>
        <w:rPr>
          <w:rFonts w:ascii="Times New Roman"/>
          <w:b w:val="false"/>
          <w:i w:val="false"/>
          <w:color w:val="000000"/>
          <w:sz w:val="28"/>
        </w:rPr>
        <w:t>
      2) шығындар –59 323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-617,0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–617,0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617,0 мың теңге".</w:t>
      </w:r>
    </w:p>
    <w:p>
      <w:pPr>
        <w:spacing w:after="0"/>
        <w:ind w:left="0"/>
        <w:jc w:val="both"/>
      </w:pPr>
      <w:r>
        <w:rPr>
          <w:rFonts w:ascii="Times New Roman"/>
          <w:b w:val="false"/>
          <w:i w:val="false"/>
          <w:color w:val="000000"/>
          <w:sz w:val="28"/>
        </w:rPr>
        <w:t>
       "2. Арыс ауылдық округінің 2023-2025 жылдарға арналған бюджеті 4, 5 және 6 қосымшаларға сәйкес, оның ішінде 2023 жылға мынадай көлемде бекiтiлсiн:</w:t>
      </w:r>
    </w:p>
    <w:p>
      <w:pPr>
        <w:spacing w:after="0"/>
        <w:ind w:left="0"/>
        <w:jc w:val="both"/>
      </w:pPr>
      <w:r>
        <w:rPr>
          <w:rFonts w:ascii="Times New Roman"/>
          <w:b w:val="false"/>
          <w:i w:val="false"/>
          <w:color w:val="000000"/>
          <w:sz w:val="28"/>
        </w:rPr>
        <w:t>
      1) кiрiстер – 55 209 мың теңге:</w:t>
      </w:r>
    </w:p>
    <w:p>
      <w:pPr>
        <w:spacing w:after="0"/>
        <w:ind w:left="0"/>
        <w:jc w:val="both"/>
      </w:pPr>
      <w:r>
        <w:rPr>
          <w:rFonts w:ascii="Times New Roman"/>
          <w:b w:val="false"/>
          <w:i w:val="false"/>
          <w:color w:val="000000"/>
          <w:sz w:val="28"/>
        </w:rPr>
        <w:t>
      салықтық түсiмдер – 9 857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түсiмдер–331 мың теңге;</w:t>
      </w:r>
    </w:p>
    <w:p>
      <w:pPr>
        <w:spacing w:after="0"/>
        <w:ind w:left="0"/>
        <w:jc w:val="both"/>
      </w:pPr>
      <w:r>
        <w:rPr>
          <w:rFonts w:ascii="Times New Roman"/>
          <w:b w:val="false"/>
          <w:i w:val="false"/>
          <w:color w:val="000000"/>
          <w:sz w:val="28"/>
        </w:rPr>
        <w:t>
      трансферттер түсiмi–45 021 мың теңге;</w:t>
      </w:r>
    </w:p>
    <w:p>
      <w:pPr>
        <w:spacing w:after="0"/>
        <w:ind w:left="0"/>
        <w:jc w:val="both"/>
      </w:pPr>
      <w:r>
        <w:rPr>
          <w:rFonts w:ascii="Times New Roman"/>
          <w:b w:val="false"/>
          <w:i w:val="false"/>
          <w:color w:val="000000"/>
          <w:sz w:val="28"/>
        </w:rPr>
        <w:t>
      2) шығындар –55 262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-53,0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53,0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53,0 мың теңге".</w:t>
      </w:r>
    </w:p>
    <w:p>
      <w:pPr>
        <w:spacing w:after="0"/>
        <w:ind w:left="0"/>
        <w:jc w:val="both"/>
      </w:pPr>
      <w:r>
        <w:rPr>
          <w:rFonts w:ascii="Times New Roman"/>
          <w:b w:val="false"/>
          <w:i w:val="false"/>
          <w:color w:val="000000"/>
          <w:sz w:val="28"/>
        </w:rPr>
        <w:t>
       "3. Балықты ауылдық округінің 2023-2025 жылдарға арналған бюджеті 7, 8 және 9 қосымшаларға сәйкес, оның ішінде 2023 жылға мынадай көлемде бекiтiлсiн:</w:t>
      </w:r>
    </w:p>
    <w:p>
      <w:pPr>
        <w:spacing w:after="0"/>
        <w:ind w:left="0"/>
        <w:jc w:val="both"/>
      </w:pPr>
      <w:r>
        <w:rPr>
          <w:rFonts w:ascii="Times New Roman"/>
          <w:b w:val="false"/>
          <w:i w:val="false"/>
          <w:color w:val="000000"/>
          <w:sz w:val="28"/>
        </w:rPr>
        <w:t>
      1) кiрiстер – 82 090 мың теңге:</w:t>
      </w:r>
    </w:p>
    <w:p>
      <w:pPr>
        <w:spacing w:after="0"/>
        <w:ind w:left="0"/>
        <w:jc w:val="both"/>
      </w:pPr>
      <w:r>
        <w:rPr>
          <w:rFonts w:ascii="Times New Roman"/>
          <w:b w:val="false"/>
          <w:i w:val="false"/>
          <w:color w:val="000000"/>
          <w:sz w:val="28"/>
        </w:rPr>
        <w:t>
      салықтық түсiмдер –27 887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54 203 мың теңге;</w:t>
      </w:r>
    </w:p>
    <w:p>
      <w:pPr>
        <w:spacing w:after="0"/>
        <w:ind w:left="0"/>
        <w:jc w:val="both"/>
      </w:pPr>
      <w:r>
        <w:rPr>
          <w:rFonts w:ascii="Times New Roman"/>
          <w:b w:val="false"/>
          <w:i w:val="false"/>
          <w:color w:val="000000"/>
          <w:sz w:val="28"/>
        </w:rPr>
        <w:t>
      2) шығындар – 82 408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-318,0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318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318,0 мың теңге".</w:t>
      </w:r>
    </w:p>
    <w:p>
      <w:pPr>
        <w:spacing w:after="0"/>
        <w:ind w:left="0"/>
        <w:jc w:val="both"/>
      </w:pPr>
      <w:r>
        <w:rPr>
          <w:rFonts w:ascii="Times New Roman"/>
          <w:b w:val="false"/>
          <w:i w:val="false"/>
          <w:color w:val="000000"/>
          <w:sz w:val="28"/>
        </w:rPr>
        <w:t>
       "4. Жабағылы ауылдық округінің 2023-2025 жылдарға арналған бюджеті 10, 11 және 12 қосымшаларға сәйкес, оның ішінде 2023 жылға мынадай көлемде бекiтiлсiн:</w:t>
      </w:r>
    </w:p>
    <w:p>
      <w:pPr>
        <w:spacing w:after="0"/>
        <w:ind w:left="0"/>
        <w:jc w:val="both"/>
      </w:pPr>
      <w:r>
        <w:rPr>
          <w:rFonts w:ascii="Times New Roman"/>
          <w:b w:val="false"/>
          <w:i w:val="false"/>
          <w:color w:val="000000"/>
          <w:sz w:val="28"/>
        </w:rPr>
        <w:t>
      1) кiрiстер – 76 657 мың теңге:</w:t>
      </w:r>
    </w:p>
    <w:p>
      <w:pPr>
        <w:spacing w:after="0"/>
        <w:ind w:left="0"/>
        <w:jc w:val="both"/>
      </w:pPr>
      <w:r>
        <w:rPr>
          <w:rFonts w:ascii="Times New Roman"/>
          <w:b w:val="false"/>
          <w:i w:val="false"/>
          <w:color w:val="000000"/>
          <w:sz w:val="28"/>
        </w:rPr>
        <w:t>
      салықтық түсiмдер –10 589 мың теңге;</w:t>
      </w:r>
    </w:p>
    <w:p>
      <w:pPr>
        <w:spacing w:after="0"/>
        <w:ind w:left="0"/>
        <w:jc w:val="both"/>
      </w:pPr>
      <w:r>
        <w:rPr>
          <w:rFonts w:ascii="Times New Roman"/>
          <w:b w:val="false"/>
          <w:i w:val="false"/>
          <w:color w:val="000000"/>
          <w:sz w:val="28"/>
        </w:rPr>
        <w:t>
      салықтық емес түсiмдер – 301 мың теңге;</w:t>
      </w:r>
    </w:p>
    <w:p>
      <w:pPr>
        <w:spacing w:after="0"/>
        <w:ind w:left="0"/>
        <w:jc w:val="both"/>
      </w:pPr>
      <w:r>
        <w:rPr>
          <w:rFonts w:ascii="Times New Roman"/>
          <w:b w:val="false"/>
          <w:i w:val="false"/>
          <w:color w:val="000000"/>
          <w:sz w:val="28"/>
        </w:rPr>
        <w:t>
      негiзгi капиталды сатудан түсетiн түсiмдер –369 мың теңге;</w:t>
      </w:r>
    </w:p>
    <w:p>
      <w:pPr>
        <w:spacing w:after="0"/>
        <w:ind w:left="0"/>
        <w:jc w:val="both"/>
      </w:pPr>
      <w:r>
        <w:rPr>
          <w:rFonts w:ascii="Times New Roman"/>
          <w:b w:val="false"/>
          <w:i w:val="false"/>
          <w:color w:val="000000"/>
          <w:sz w:val="28"/>
        </w:rPr>
        <w:t>
      трансферттер түсiмi – 65 398 мың теңге;</w:t>
      </w:r>
    </w:p>
    <w:p>
      <w:pPr>
        <w:spacing w:after="0"/>
        <w:ind w:left="0"/>
        <w:jc w:val="both"/>
      </w:pPr>
      <w:r>
        <w:rPr>
          <w:rFonts w:ascii="Times New Roman"/>
          <w:b w:val="false"/>
          <w:i w:val="false"/>
          <w:color w:val="000000"/>
          <w:sz w:val="28"/>
        </w:rPr>
        <w:t>
      2) шығындар – 76 877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-220,0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220,0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220,0 мың теңге" .</w:t>
      </w:r>
    </w:p>
    <w:p>
      <w:pPr>
        <w:spacing w:after="0"/>
        <w:ind w:left="0"/>
        <w:jc w:val="both"/>
      </w:pPr>
      <w:r>
        <w:rPr>
          <w:rFonts w:ascii="Times New Roman"/>
          <w:b w:val="false"/>
          <w:i w:val="false"/>
          <w:color w:val="000000"/>
          <w:sz w:val="28"/>
        </w:rPr>
        <w:t>
       "5. Жаскешу ауылдық округінің 2023-2025 жылдарға арналған бюджеті 13, 14 және 15 қосымшаларға сәйкес, оның ішінде 2023 жылға мынадай көлемде бекiтiлсiн:</w:t>
      </w:r>
    </w:p>
    <w:p>
      <w:pPr>
        <w:spacing w:after="0"/>
        <w:ind w:left="0"/>
        <w:jc w:val="both"/>
      </w:pPr>
      <w:r>
        <w:rPr>
          <w:rFonts w:ascii="Times New Roman"/>
          <w:b w:val="false"/>
          <w:i w:val="false"/>
          <w:color w:val="000000"/>
          <w:sz w:val="28"/>
        </w:rPr>
        <w:t>
      1) кiрiстер – 66 864 мың теңге:</w:t>
      </w:r>
    </w:p>
    <w:p>
      <w:pPr>
        <w:spacing w:after="0"/>
        <w:ind w:left="0"/>
        <w:jc w:val="both"/>
      </w:pPr>
      <w:r>
        <w:rPr>
          <w:rFonts w:ascii="Times New Roman"/>
          <w:b w:val="false"/>
          <w:i w:val="false"/>
          <w:color w:val="000000"/>
          <w:sz w:val="28"/>
        </w:rPr>
        <w:t>
      салықтық түсiмдер –20 105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–0;</w:t>
      </w:r>
    </w:p>
    <w:p>
      <w:pPr>
        <w:spacing w:after="0"/>
        <w:ind w:left="0"/>
        <w:jc w:val="both"/>
      </w:pPr>
      <w:r>
        <w:rPr>
          <w:rFonts w:ascii="Times New Roman"/>
          <w:b w:val="false"/>
          <w:i w:val="false"/>
          <w:color w:val="000000"/>
          <w:sz w:val="28"/>
        </w:rPr>
        <w:t>
      трансферттер түсiмi – 46 759 мың теңге;</w:t>
      </w:r>
    </w:p>
    <w:p>
      <w:pPr>
        <w:spacing w:after="0"/>
        <w:ind w:left="0"/>
        <w:jc w:val="both"/>
      </w:pPr>
      <w:r>
        <w:rPr>
          <w:rFonts w:ascii="Times New Roman"/>
          <w:b w:val="false"/>
          <w:i w:val="false"/>
          <w:color w:val="000000"/>
          <w:sz w:val="28"/>
        </w:rPr>
        <w:t>
      2) шығындар – 67 188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тапшылығы(профициті) – -324,0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–324,0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324,0 мың теңге".</w:t>
      </w:r>
    </w:p>
    <w:p>
      <w:pPr>
        <w:spacing w:after="0"/>
        <w:ind w:left="0"/>
        <w:jc w:val="both"/>
      </w:pPr>
      <w:r>
        <w:rPr>
          <w:rFonts w:ascii="Times New Roman"/>
          <w:b w:val="false"/>
          <w:i w:val="false"/>
          <w:color w:val="000000"/>
          <w:sz w:val="28"/>
        </w:rPr>
        <w:t>
       "6. Келтемашат ауылдық округінің 2023-2025 жылдарға арналған бюджеті 16, 17 және 18 қосымшаларға сәйкес, оның ішінде 2023 жылға мынадай көлемде бекiтiлсiн:</w:t>
      </w:r>
    </w:p>
    <w:p>
      <w:pPr>
        <w:spacing w:after="0"/>
        <w:ind w:left="0"/>
        <w:jc w:val="both"/>
      </w:pPr>
      <w:r>
        <w:rPr>
          <w:rFonts w:ascii="Times New Roman"/>
          <w:b w:val="false"/>
          <w:i w:val="false"/>
          <w:color w:val="000000"/>
          <w:sz w:val="28"/>
        </w:rPr>
        <w:t>
      1) кiрiстер – 57 533 мың теңге:</w:t>
      </w:r>
    </w:p>
    <w:p>
      <w:pPr>
        <w:spacing w:after="0"/>
        <w:ind w:left="0"/>
        <w:jc w:val="both"/>
      </w:pPr>
      <w:r>
        <w:rPr>
          <w:rFonts w:ascii="Times New Roman"/>
          <w:b w:val="false"/>
          <w:i w:val="false"/>
          <w:color w:val="000000"/>
          <w:sz w:val="28"/>
        </w:rPr>
        <w:t>
      салықтық түсiмдер –16 242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–2 034 мың теңге;</w:t>
      </w:r>
    </w:p>
    <w:p>
      <w:pPr>
        <w:spacing w:after="0"/>
        <w:ind w:left="0"/>
        <w:jc w:val="both"/>
      </w:pPr>
      <w:r>
        <w:rPr>
          <w:rFonts w:ascii="Times New Roman"/>
          <w:b w:val="false"/>
          <w:i w:val="false"/>
          <w:color w:val="000000"/>
          <w:sz w:val="28"/>
        </w:rPr>
        <w:t>
      трансферттер түсiмi – 39 257 мың теңге;</w:t>
      </w:r>
    </w:p>
    <w:p>
      <w:pPr>
        <w:spacing w:after="0"/>
        <w:ind w:left="0"/>
        <w:jc w:val="both"/>
      </w:pPr>
      <w:r>
        <w:rPr>
          <w:rFonts w:ascii="Times New Roman"/>
          <w:b w:val="false"/>
          <w:i w:val="false"/>
          <w:color w:val="000000"/>
          <w:sz w:val="28"/>
        </w:rPr>
        <w:t>
      2) шығындар – 57 670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тапшылығы(профициті) – -137,0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137,0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137,0 мың теңге".</w:t>
      </w:r>
    </w:p>
    <w:p>
      <w:pPr>
        <w:spacing w:after="0"/>
        <w:ind w:left="0"/>
        <w:jc w:val="both"/>
      </w:pPr>
      <w:r>
        <w:rPr>
          <w:rFonts w:ascii="Times New Roman"/>
          <w:b w:val="false"/>
          <w:i w:val="false"/>
          <w:color w:val="000000"/>
          <w:sz w:val="28"/>
        </w:rPr>
        <w:t>
       "7. Кемербастау ауылдық округінің 2023-2025 жылдарға арналған бюджеті 19, 20 және 21 қосымшаларға сәйкес, оның ішінде 2023 жылға мынадай көлемде бекiтiлсiн:</w:t>
      </w:r>
    </w:p>
    <w:p>
      <w:pPr>
        <w:spacing w:after="0"/>
        <w:ind w:left="0"/>
        <w:jc w:val="both"/>
      </w:pPr>
      <w:r>
        <w:rPr>
          <w:rFonts w:ascii="Times New Roman"/>
          <w:b w:val="false"/>
          <w:i w:val="false"/>
          <w:color w:val="000000"/>
          <w:sz w:val="28"/>
        </w:rPr>
        <w:t>
      1) кiрiстер – 60 818 мың теңге:</w:t>
      </w:r>
    </w:p>
    <w:p>
      <w:pPr>
        <w:spacing w:after="0"/>
        <w:ind w:left="0"/>
        <w:jc w:val="both"/>
      </w:pPr>
      <w:r>
        <w:rPr>
          <w:rFonts w:ascii="Times New Roman"/>
          <w:b w:val="false"/>
          <w:i w:val="false"/>
          <w:color w:val="000000"/>
          <w:sz w:val="28"/>
        </w:rPr>
        <w:t>
      салықтық түсiмдер –16 995 мың теңге;</w:t>
      </w:r>
    </w:p>
    <w:p>
      <w:pPr>
        <w:spacing w:after="0"/>
        <w:ind w:left="0"/>
        <w:jc w:val="both"/>
      </w:pPr>
      <w:r>
        <w:rPr>
          <w:rFonts w:ascii="Times New Roman"/>
          <w:b w:val="false"/>
          <w:i w:val="false"/>
          <w:color w:val="000000"/>
          <w:sz w:val="28"/>
        </w:rPr>
        <w:t>
      салықтық емес түсiмдер –428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43 395 мың теңге;</w:t>
      </w:r>
    </w:p>
    <w:p>
      <w:pPr>
        <w:spacing w:after="0"/>
        <w:ind w:left="0"/>
        <w:jc w:val="both"/>
      </w:pPr>
      <w:r>
        <w:rPr>
          <w:rFonts w:ascii="Times New Roman"/>
          <w:b w:val="false"/>
          <w:i w:val="false"/>
          <w:color w:val="000000"/>
          <w:sz w:val="28"/>
        </w:rPr>
        <w:t>
      2) шығындар –61 358,0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тапшылығы(профициті) – -540,0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540,0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540,0 мың теңге".</w:t>
      </w:r>
    </w:p>
    <w:p>
      <w:pPr>
        <w:spacing w:after="0"/>
        <w:ind w:left="0"/>
        <w:jc w:val="both"/>
      </w:pPr>
      <w:r>
        <w:rPr>
          <w:rFonts w:ascii="Times New Roman"/>
          <w:b w:val="false"/>
          <w:i w:val="false"/>
          <w:color w:val="000000"/>
          <w:sz w:val="28"/>
        </w:rPr>
        <w:t>
       "8. Майлыкент ауылдық округінің 2023-2025 жылдарға арналған бюджеті 22, 23 және 24 қосымшаларға сәйкес, оның ішінде 2023 жылға мынадай көлемде бекiтiлсiн:</w:t>
      </w:r>
    </w:p>
    <w:p>
      <w:pPr>
        <w:spacing w:after="0"/>
        <w:ind w:left="0"/>
        <w:jc w:val="both"/>
      </w:pPr>
      <w:r>
        <w:rPr>
          <w:rFonts w:ascii="Times New Roman"/>
          <w:b w:val="false"/>
          <w:i w:val="false"/>
          <w:color w:val="000000"/>
          <w:sz w:val="28"/>
        </w:rPr>
        <w:t>
      1) кiрiстер – 206 783 мың теңге:</w:t>
      </w:r>
    </w:p>
    <w:p>
      <w:pPr>
        <w:spacing w:after="0"/>
        <w:ind w:left="0"/>
        <w:jc w:val="both"/>
      </w:pPr>
      <w:r>
        <w:rPr>
          <w:rFonts w:ascii="Times New Roman"/>
          <w:b w:val="false"/>
          <w:i w:val="false"/>
          <w:color w:val="000000"/>
          <w:sz w:val="28"/>
        </w:rPr>
        <w:t>
      салықтық түсiмдер –148 761 мың теңге;</w:t>
      </w:r>
    </w:p>
    <w:p>
      <w:pPr>
        <w:spacing w:after="0"/>
        <w:ind w:left="0"/>
        <w:jc w:val="both"/>
      </w:pPr>
      <w:r>
        <w:rPr>
          <w:rFonts w:ascii="Times New Roman"/>
          <w:b w:val="false"/>
          <w:i w:val="false"/>
          <w:color w:val="000000"/>
          <w:sz w:val="28"/>
        </w:rPr>
        <w:t>
      салықтық емес түсiмдер – 30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57 992 мың теңге;</w:t>
      </w:r>
    </w:p>
    <w:p>
      <w:pPr>
        <w:spacing w:after="0"/>
        <w:ind w:left="0"/>
        <w:jc w:val="both"/>
      </w:pPr>
      <w:r>
        <w:rPr>
          <w:rFonts w:ascii="Times New Roman"/>
          <w:b w:val="false"/>
          <w:i w:val="false"/>
          <w:color w:val="000000"/>
          <w:sz w:val="28"/>
        </w:rPr>
        <w:t>
      2) шығындар – 209037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тапшылығы(профициті) – -2254,0 мың теңге ;</w:t>
      </w:r>
    </w:p>
    <w:p>
      <w:pPr>
        <w:spacing w:after="0"/>
        <w:ind w:left="0"/>
        <w:jc w:val="both"/>
      </w:pPr>
      <w:r>
        <w:rPr>
          <w:rFonts w:ascii="Times New Roman"/>
          <w:b w:val="false"/>
          <w:i w:val="false"/>
          <w:color w:val="000000"/>
          <w:sz w:val="28"/>
        </w:rPr>
        <w:t>
      6) бюджет тапшылығын қаржыландыру (профицитін пайдалану) –2254,0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2254,0 мың теңге".</w:t>
      </w:r>
    </w:p>
    <w:p>
      <w:pPr>
        <w:spacing w:after="0"/>
        <w:ind w:left="0"/>
        <w:jc w:val="both"/>
      </w:pPr>
      <w:r>
        <w:rPr>
          <w:rFonts w:ascii="Times New Roman"/>
          <w:b w:val="false"/>
          <w:i w:val="false"/>
          <w:color w:val="000000"/>
          <w:sz w:val="28"/>
        </w:rPr>
        <w:t>
       "9. Машат ауылдық округінің 2023-2025 жылдарға арналған бюджеті 25, 26 және 27 қосымшаларға сәйкес, оның ішінде 2023 жылға мынадай көлемде бекiтiлсiн:</w:t>
      </w:r>
    </w:p>
    <w:p>
      <w:pPr>
        <w:spacing w:after="0"/>
        <w:ind w:left="0"/>
        <w:jc w:val="both"/>
      </w:pPr>
      <w:r>
        <w:rPr>
          <w:rFonts w:ascii="Times New Roman"/>
          <w:b w:val="false"/>
          <w:i w:val="false"/>
          <w:color w:val="000000"/>
          <w:sz w:val="28"/>
        </w:rPr>
        <w:t>
      1) кiрiстер – 56 241 мың теңге:</w:t>
      </w:r>
    </w:p>
    <w:p>
      <w:pPr>
        <w:spacing w:after="0"/>
        <w:ind w:left="0"/>
        <w:jc w:val="both"/>
      </w:pPr>
      <w:r>
        <w:rPr>
          <w:rFonts w:ascii="Times New Roman"/>
          <w:b w:val="false"/>
          <w:i w:val="false"/>
          <w:color w:val="000000"/>
          <w:sz w:val="28"/>
        </w:rPr>
        <w:t>
      салықтық түсiмдер 11 623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–0;</w:t>
      </w:r>
    </w:p>
    <w:p>
      <w:pPr>
        <w:spacing w:after="0"/>
        <w:ind w:left="0"/>
        <w:jc w:val="both"/>
      </w:pPr>
      <w:r>
        <w:rPr>
          <w:rFonts w:ascii="Times New Roman"/>
          <w:b w:val="false"/>
          <w:i w:val="false"/>
          <w:color w:val="000000"/>
          <w:sz w:val="28"/>
        </w:rPr>
        <w:t>
      трансферттер түсiмi – 44 618 мың теңге;</w:t>
      </w:r>
    </w:p>
    <w:p>
      <w:pPr>
        <w:spacing w:after="0"/>
        <w:ind w:left="0"/>
        <w:jc w:val="both"/>
      </w:pPr>
      <w:r>
        <w:rPr>
          <w:rFonts w:ascii="Times New Roman"/>
          <w:b w:val="false"/>
          <w:i w:val="false"/>
          <w:color w:val="000000"/>
          <w:sz w:val="28"/>
        </w:rPr>
        <w:t>
      2) шығындар – 56 262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-21,0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–21,0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21,0 мың теңге".</w:t>
      </w:r>
    </w:p>
    <w:p>
      <w:pPr>
        <w:spacing w:after="0"/>
        <w:ind w:left="0"/>
        <w:jc w:val="both"/>
      </w:pPr>
      <w:r>
        <w:rPr>
          <w:rFonts w:ascii="Times New Roman"/>
          <w:b w:val="false"/>
          <w:i w:val="false"/>
          <w:color w:val="000000"/>
          <w:sz w:val="28"/>
        </w:rPr>
        <w:t>
       "10. Мичурин ауылдық округінің 2023-2025 жылдарға арналған бюджеті 28, 29 және 30 қосымшаларға сәйкес, оның ішінде 2023 жылға мынадай көлемде бекiтiлсiн:</w:t>
      </w:r>
    </w:p>
    <w:p>
      <w:pPr>
        <w:spacing w:after="0"/>
        <w:ind w:left="0"/>
        <w:jc w:val="both"/>
      </w:pPr>
      <w:r>
        <w:rPr>
          <w:rFonts w:ascii="Times New Roman"/>
          <w:b w:val="false"/>
          <w:i w:val="false"/>
          <w:color w:val="000000"/>
          <w:sz w:val="28"/>
        </w:rPr>
        <w:t>
      1) кiрiстер – 69 391 мың теңге:</w:t>
      </w:r>
    </w:p>
    <w:p>
      <w:pPr>
        <w:spacing w:after="0"/>
        <w:ind w:left="0"/>
        <w:jc w:val="both"/>
      </w:pPr>
      <w:r>
        <w:rPr>
          <w:rFonts w:ascii="Times New Roman"/>
          <w:b w:val="false"/>
          <w:i w:val="false"/>
          <w:color w:val="000000"/>
          <w:sz w:val="28"/>
        </w:rPr>
        <w:t>
      салықтық түсiмдер –22 729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–46 662 мың теңге;</w:t>
      </w:r>
    </w:p>
    <w:p>
      <w:pPr>
        <w:spacing w:after="0"/>
        <w:ind w:left="0"/>
        <w:jc w:val="both"/>
      </w:pPr>
      <w:r>
        <w:rPr>
          <w:rFonts w:ascii="Times New Roman"/>
          <w:b w:val="false"/>
          <w:i w:val="false"/>
          <w:color w:val="000000"/>
          <w:sz w:val="28"/>
        </w:rPr>
        <w:t>
      2) шығындар – 69 643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-252,0 мың теңге;</w:t>
      </w:r>
    </w:p>
    <w:p>
      <w:pPr>
        <w:spacing w:after="0"/>
        <w:ind w:left="0"/>
        <w:jc w:val="both"/>
      </w:pPr>
      <w:r>
        <w:rPr>
          <w:rFonts w:ascii="Times New Roman"/>
          <w:b w:val="false"/>
          <w:i w:val="false"/>
          <w:color w:val="000000"/>
          <w:sz w:val="28"/>
        </w:rPr>
        <w:t>
      6)бюджет тапшылығын қаржыландыру (профицитін пайдалану) – 252,0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–252,0 мың теңге".</w:t>
      </w:r>
    </w:p>
    <w:p>
      <w:pPr>
        <w:spacing w:after="0"/>
        <w:ind w:left="0"/>
        <w:jc w:val="both"/>
      </w:pPr>
      <w:r>
        <w:rPr>
          <w:rFonts w:ascii="Times New Roman"/>
          <w:b w:val="false"/>
          <w:i w:val="false"/>
          <w:color w:val="000000"/>
          <w:sz w:val="28"/>
        </w:rPr>
        <w:t>
       "11. Рысқұлов ауылдық округінің 2023-2025 жылдарға арналған бюджеті 31, 32 және 33 қосымшаларға сәйкес, оның ішінде 2023 жылға мынадай көлемде бекiтiлсiн:</w:t>
      </w:r>
    </w:p>
    <w:p>
      <w:pPr>
        <w:spacing w:after="0"/>
        <w:ind w:left="0"/>
        <w:jc w:val="both"/>
      </w:pPr>
      <w:r>
        <w:rPr>
          <w:rFonts w:ascii="Times New Roman"/>
          <w:b w:val="false"/>
          <w:i w:val="false"/>
          <w:color w:val="000000"/>
          <w:sz w:val="28"/>
        </w:rPr>
        <w:t>
      1) кiрiстер – 98171 мың теңге:</w:t>
      </w:r>
    </w:p>
    <w:p>
      <w:pPr>
        <w:spacing w:after="0"/>
        <w:ind w:left="0"/>
        <w:jc w:val="both"/>
      </w:pPr>
      <w:r>
        <w:rPr>
          <w:rFonts w:ascii="Times New Roman"/>
          <w:b w:val="false"/>
          <w:i w:val="false"/>
          <w:color w:val="000000"/>
          <w:sz w:val="28"/>
        </w:rPr>
        <w:t>
      салықтық түсiмдер –35 935 мың теңге;</w:t>
      </w:r>
    </w:p>
    <w:p>
      <w:pPr>
        <w:spacing w:after="0"/>
        <w:ind w:left="0"/>
        <w:jc w:val="both"/>
      </w:pPr>
      <w:r>
        <w:rPr>
          <w:rFonts w:ascii="Times New Roman"/>
          <w:b w:val="false"/>
          <w:i w:val="false"/>
          <w:color w:val="000000"/>
          <w:sz w:val="28"/>
        </w:rPr>
        <w:t>
      салықтық емес түсiмдер – 256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61 980 мың теңге;</w:t>
      </w:r>
    </w:p>
    <w:p>
      <w:pPr>
        <w:spacing w:after="0"/>
        <w:ind w:left="0"/>
        <w:jc w:val="both"/>
      </w:pPr>
      <w:r>
        <w:rPr>
          <w:rFonts w:ascii="Times New Roman"/>
          <w:b w:val="false"/>
          <w:i w:val="false"/>
          <w:color w:val="000000"/>
          <w:sz w:val="28"/>
        </w:rPr>
        <w:t>
      2) шығындар – 99 924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-1753,0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–1753,0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1753,0 мың теңге".</w:t>
      </w:r>
    </w:p>
    <w:p>
      <w:pPr>
        <w:spacing w:after="0"/>
        <w:ind w:left="0"/>
        <w:jc w:val="both"/>
      </w:pPr>
      <w:r>
        <w:rPr>
          <w:rFonts w:ascii="Times New Roman"/>
          <w:b w:val="false"/>
          <w:i w:val="false"/>
          <w:color w:val="000000"/>
          <w:sz w:val="28"/>
        </w:rPr>
        <w:t>
       "12. Састөбе кентінің 2023-2025 жылдарға арналған бюджеті 34, 35 және 36 қосымшаларға сәйкес, оның ішінде 2023 жылға мынадай көлемде бекiтiлсiн:</w:t>
      </w:r>
    </w:p>
    <w:p>
      <w:pPr>
        <w:spacing w:after="0"/>
        <w:ind w:left="0"/>
        <w:jc w:val="both"/>
      </w:pPr>
      <w:r>
        <w:rPr>
          <w:rFonts w:ascii="Times New Roman"/>
          <w:b w:val="false"/>
          <w:i w:val="false"/>
          <w:color w:val="000000"/>
          <w:sz w:val="28"/>
        </w:rPr>
        <w:t>
      1) кiрiстер – 93 855 мың теңге:</w:t>
      </w:r>
    </w:p>
    <w:p>
      <w:pPr>
        <w:spacing w:after="0"/>
        <w:ind w:left="0"/>
        <w:jc w:val="both"/>
      </w:pPr>
      <w:r>
        <w:rPr>
          <w:rFonts w:ascii="Times New Roman"/>
          <w:b w:val="false"/>
          <w:i w:val="false"/>
          <w:color w:val="000000"/>
          <w:sz w:val="28"/>
        </w:rPr>
        <w:t>
      салықтық түсiмдер –36 520 мың теңге;</w:t>
      </w:r>
    </w:p>
    <w:p>
      <w:pPr>
        <w:spacing w:after="0"/>
        <w:ind w:left="0"/>
        <w:jc w:val="both"/>
      </w:pPr>
      <w:r>
        <w:rPr>
          <w:rFonts w:ascii="Times New Roman"/>
          <w:b w:val="false"/>
          <w:i w:val="false"/>
          <w:color w:val="000000"/>
          <w:sz w:val="28"/>
        </w:rPr>
        <w:t>
      салықтық емес түсiмдер – 260 мың теңге;</w:t>
      </w:r>
    </w:p>
    <w:p>
      <w:pPr>
        <w:spacing w:after="0"/>
        <w:ind w:left="0"/>
        <w:jc w:val="both"/>
      </w:pPr>
      <w:r>
        <w:rPr>
          <w:rFonts w:ascii="Times New Roman"/>
          <w:b w:val="false"/>
          <w:i w:val="false"/>
          <w:color w:val="000000"/>
          <w:sz w:val="28"/>
        </w:rPr>
        <w:t>
      негiзгi капиталды сатудан түсетiн түсiмдер –5785 мың теңге;</w:t>
      </w:r>
    </w:p>
    <w:p>
      <w:pPr>
        <w:spacing w:after="0"/>
        <w:ind w:left="0"/>
        <w:jc w:val="both"/>
      </w:pPr>
      <w:r>
        <w:rPr>
          <w:rFonts w:ascii="Times New Roman"/>
          <w:b w:val="false"/>
          <w:i w:val="false"/>
          <w:color w:val="000000"/>
          <w:sz w:val="28"/>
        </w:rPr>
        <w:t>
      трансферттер түсiмi –51 290 мың теңге;</w:t>
      </w:r>
    </w:p>
    <w:p>
      <w:pPr>
        <w:spacing w:after="0"/>
        <w:ind w:left="0"/>
        <w:jc w:val="both"/>
      </w:pPr>
      <w:r>
        <w:rPr>
          <w:rFonts w:ascii="Times New Roman"/>
          <w:b w:val="false"/>
          <w:i w:val="false"/>
          <w:color w:val="000000"/>
          <w:sz w:val="28"/>
        </w:rPr>
        <w:t>
      2) шығындар – 94 481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- 626,0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626,0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626,0 мың теңге".</w:t>
      </w:r>
    </w:p>
    <w:p>
      <w:pPr>
        <w:spacing w:after="0"/>
        <w:ind w:left="0"/>
        <w:jc w:val="both"/>
      </w:pPr>
      <w:r>
        <w:rPr>
          <w:rFonts w:ascii="Times New Roman"/>
          <w:b w:val="false"/>
          <w:i w:val="false"/>
          <w:color w:val="000000"/>
          <w:sz w:val="28"/>
        </w:rPr>
        <w:t>
       "13. Түлкібас кентінің 2023-2025 жылдарға арналған бюджеті 37, 38 және 39 қосымшаларға сәйкес, оның ішінде 2023 жылға мынадай көлемде бекiтiлсiн:</w:t>
      </w:r>
    </w:p>
    <w:p>
      <w:pPr>
        <w:spacing w:after="0"/>
        <w:ind w:left="0"/>
        <w:jc w:val="both"/>
      </w:pPr>
      <w:r>
        <w:rPr>
          <w:rFonts w:ascii="Times New Roman"/>
          <w:b w:val="false"/>
          <w:i w:val="false"/>
          <w:color w:val="000000"/>
          <w:sz w:val="28"/>
        </w:rPr>
        <w:t>
      1) кiрiстер – 96 381 мың теңге:</w:t>
      </w:r>
    </w:p>
    <w:p>
      <w:pPr>
        <w:spacing w:after="0"/>
        <w:ind w:left="0"/>
        <w:jc w:val="both"/>
      </w:pPr>
      <w:r>
        <w:rPr>
          <w:rFonts w:ascii="Times New Roman"/>
          <w:b w:val="false"/>
          <w:i w:val="false"/>
          <w:color w:val="000000"/>
          <w:sz w:val="28"/>
        </w:rPr>
        <w:t>
      салықтық түсiмдер –36 774 мың теңге;</w:t>
      </w:r>
    </w:p>
    <w:p>
      <w:pPr>
        <w:spacing w:after="0"/>
        <w:ind w:left="0"/>
        <w:jc w:val="both"/>
      </w:pPr>
      <w:r>
        <w:rPr>
          <w:rFonts w:ascii="Times New Roman"/>
          <w:b w:val="false"/>
          <w:i w:val="false"/>
          <w:color w:val="000000"/>
          <w:sz w:val="28"/>
        </w:rPr>
        <w:t>
      салықтық емес түсiмдер – 4 мың теңге ;</w:t>
      </w:r>
    </w:p>
    <w:p>
      <w:pPr>
        <w:spacing w:after="0"/>
        <w:ind w:left="0"/>
        <w:jc w:val="both"/>
      </w:pPr>
      <w:r>
        <w:rPr>
          <w:rFonts w:ascii="Times New Roman"/>
          <w:b w:val="false"/>
          <w:i w:val="false"/>
          <w:color w:val="000000"/>
          <w:sz w:val="28"/>
        </w:rPr>
        <w:t>
      негiзгi капиталды сатудан түсетiн түсiмдер –0;</w:t>
      </w:r>
    </w:p>
    <w:p>
      <w:pPr>
        <w:spacing w:after="0"/>
        <w:ind w:left="0"/>
        <w:jc w:val="both"/>
      </w:pPr>
      <w:r>
        <w:rPr>
          <w:rFonts w:ascii="Times New Roman"/>
          <w:b w:val="false"/>
          <w:i w:val="false"/>
          <w:color w:val="000000"/>
          <w:sz w:val="28"/>
        </w:rPr>
        <w:t>
      трансферттер түсiмi –59 603 мың теңге;</w:t>
      </w:r>
    </w:p>
    <w:p>
      <w:pPr>
        <w:spacing w:after="0"/>
        <w:ind w:left="0"/>
        <w:jc w:val="both"/>
      </w:pPr>
      <w:r>
        <w:rPr>
          <w:rFonts w:ascii="Times New Roman"/>
          <w:b w:val="false"/>
          <w:i w:val="false"/>
          <w:color w:val="000000"/>
          <w:sz w:val="28"/>
        </w:rPr>
        <w:t>
      2) шығындар –96 471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-90,0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–90,0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–90,0 мың теңге".</w:t>
      </w:r>
    </w:p>
    <w:p>
      <w:pPr>
        <w:spacing w:after="0"/>
        <w:ind w:left="0"/>
        <w:jc w:val="both"/>
      </w:pPr>
      <w:r>
        <w:rPr>
          <w:rFonts w:ascii="Times New Roman"/>
          <w:b w:val="false"/>
          <w:i w:val="false"/>
          <w:color w:val="000000"/>
          <w:sz w:val="28"/>
        </w:rPr>
        <w:t>
       "14. Тастұмсық ауылдық округінің 2023-2025 жылдарға арналған бюджеті 40, 41 және 42 қосымшаларға сәйкес, оның ішінде 2023 жылға мынадай көлемде бекiтiлсiн:</w:t>
      </w:r>
    </w:p>
    <w:p>
      <w:pPr>
        <w:spacing w:after="0"/>
        <w:ind w:left="0"/>
        <w:jc w:val="both"/>
      </w:pPr>
      <w:r>
        <w:rPr>
          <w:rFonts w:ascii="Times New Roman"/>
          <w:b w:val="false"/>
          <w:i w:val="false"/>
          <w:color w:val="000000"/>
          <w:sz w:val="28"/>
        </w:rPr>
        <w:t>
      1) кiрiстер – 55 805 мың теңге:</w:t>
      </w:r>
    </w:p>
    <w:p>
      <w:pPr>
        <w:spacing w:after="0"/>
        <w:ind w:left="0"/>
        <w:jc w:val="both"/>
      </w:pPr>
      <w:r>
        <w:rPr>
          <w:rFonts w:ascii="Times New Roman"/>
          <w:b w:val="false"/>
          <w:i w:val="false"/>
          <w:color w:val="000000"/>
          <w:sz w:val="28"/>
        </w:rPr>
        <w:t>
      салықтық түсiмдер –16 751 мың теңге;</w:t>
      </w:r>
    </w:p>
    <w:p>
      <w:pPr>
        <w:spacing w:after="0"/>
        <w:ind w:left="0"/>
        <w:jc w:val="both"/>
      </w:pPr>
      <w:r>
        <w:rPr>
          <w:rFonts w:ascii="Times New Roman"/>
          <w:b w:val="false"/>
          <w:i w:val="false"/>
          <w:color w:val="000000"/>
          <w:sz w:val="28"/>
        </w:rPr>
        <w:t>
      салықтық емес түсiмдер – 0 ;</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39 054 мың теңге;</w:t>
      </w:r>
    </w:p>
    <w:p>
      <w:pPr>
        <w:spacing w:after="0"/>
        <w:ind w:left="0"/>
        <w:jc w:val="both"/>
      </w:pPr>
      <w:r>
        <w:rPr>
          <w:rFonts w:ascii="Times New Roman"/>
          <w:b w:val="false"/>
          <w:i w:val="false"/>
          <w:color w:val="000000"/>
          <w:sz w:val="28"/>
        </w:rPr>
        <w:t>
      2) шығындар – 56 366,0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-561,0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–561,0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–561,0 мың теңге".</w:t>
      </w:r>
    </w:p>
    <w:p>
      <w:pPr>
        <w:spacing w:after="0"/>
        <w:ind w:left="0"/>
        <w:jc w:val="both"/>
      </w:pPr>
      <w:r>
        <w:rPr>
          <w:rFonts w:ascii="Times New Roman"/>
          <w:b w:val="false"/>
          <w:i w:val="false"/>
          <w:color w:val="000000"/>
          <w:sz w:val="28"/>
        </w:rPr>
        <w:t>
       "15. Шақпақ ауылдық округінің 2023-2025 жылдарға арналған бюджеті 43, 44 және 45 қосымшаларға сәйкес, оның ішінде 2023 жылға мынадай көлемде бекiтiлсiн:</w:t>
      </w:r>
    </w:p>
    <w:p>
      <w:pPr>
        <w:spacing w:after="0"/>
        <w:ind w:left="0"/>
        <w:jc w:val="both"/>
      </w:pPr>
      <w:r>
        <w:rPr>
          <w:rFonts w:ascii="Times New Roman"/>
          <w:b w:val="false"/>
          <w:i w:val="false"/>
          <w:color w:val="000000"/>
          <w:sz w:val="28"/>
        </w:rPr>
        <w:t>
      1) кiрiстер – 58 511 мың теңге:</w:t>
      </w:r>
    </w:p>
    <w:p>
      <w:pPr>
        <w:spacing w:after="0"/>
        <w:ind w:left="0"/>
        <w:jc w:val="both"/>
      </w:pPr>
      <w:r>
        <w:rPr>
          <w:rFonts w:ascii="Times New Roman"/>
          <w:b w:val="false"/>
          <w:i w:val="false"/>
          <w:color w:val="000000"/>
          <w:sz w:val="28"/>
        </w:rPr>
        <w:t>
      салықтық түсiмдер –10 586 мың теңге;</w:t>
      </w:r>
    </w:p>
    <w:p>
      <w:pPr>
        <w:spacing w:after="0"/>
        <w:ind w:left="0"/>
        <w:jc w:val="both"/>
      </w:pPr>
      <w:r>
        <w:rPr>
          <w:rFonts w:ascii="Times New Roman"/>
          <w:b w:val="false"/>
          <w:i w:val="false"/>
          <w:color w:val="000000"/>
          <w:sz w:val="28"/>
        </w:rPr>
        <w:t>
      салықтық емес түсiмдер – 177 мың теңге;</w:t>
      </w:r>
    </w:p>
    <w:p>
      <w:pPr>
        <w:spacing w:after="0"/>
        <w:ind w:left="0"/>
        <w:jc w:val="both"/>
      </w:pPr>
      <w:r>
        <w:rPr>
          <w:rFonts w:ascii="Times New Roman"/>
          <w:b w:val="false"/>
          <w:i w:val="false"/>
          <w:color w:val="000000"/>
          <w:sz w:val="28"/>
        </w:rPr>
        <w:t>
      негiзгi капиталды сатудан түсетiн түсiмдер –982 мың теңге;</w:t>
      </w:r>
    </w:p>
    <w:p>
      <w:pPr>
        <w:spacing w:after="0"/>
        <w:ind w:left="0"/>
        <w:jc w:val="both"/>
      </w:pPr>
      <w:r>
        <w:rPr>
          <w:rFonts w:ascii="Times New Roman"/>
          <w:b w:val="false"/>
          <w:i w:val="false"/>
          <w:color w:val="000000"/>
          <w:sz w:val="28"/>
        </w:rPr>
        <w:t>
      трансферттер түсiмi – 46 766 мың теңге;</w:t>
      </w:r>
    </w:p>
    <w:p>
      <w:pPr>
        <w:spacing w:after="0"/>
        <w:ind w:left="0"/>
        <w:jc w:val="both"/>
      </w:pPr>
      <w:r>
        <w:rPr>
          <w:rFonts w:ascii="Times New Roman"/>
          <w:b w:val="false"/>
          <w:i w:val="false"/>
          <w:color w:val="000000"/>
          <w:sz w:val="28"/>
        </w:rPr>
        <w:t>
      2) шығындар – 58 703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-192,0мың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–192,0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192,0 мың теңге".</w:t>
      </w:r>
    </w:p>
    <w:bookmarkStart w:name="z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43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 қосымшаларына</w:t>
      </w:r>
      <w:r>
        <w:rPr>
          <w:rFonts w:ascii="Times New Roman"/>
          <w:b w:val="false"/>
          <w:i w:val="false"/>
          <w:color w:val="000000"/>
          <w:sz w:val="28"/>
        </w:rPr>
        <w:t xml:space="preserve"> сәйкес жаңа редакцияда жазылсын. </w:t>
      </w:r>
    </w:p>
    <w:bookmarkEnd w:id="2"/>
    <w:bookmarkStart w:name="z5" w:id="3"/>
    <w:p>
      <w:pPr>
        <w:spacing w:after="0"/>
        <w:ind w:left="0"/>
        <w:jc w:val="both"/>
      </w:pPr>
      <w:r>
        <w:rPr>
          <w:rFonts w:ascii="Times New Roman"/>
          <w:b w:val="false"/>
          <w:i w:val="false"/>
          <w:color w:val="000000"/>
          <w:sz w:val="28"/>
        </w:rPr>
        <w:t>
      16. Осы шешім 2023 жылдың 1 қаңтарынан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Х.Байысбаев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маслихаты</w:t>
            </w:r>
            <w:r>
              <w:br/>
            </w:r>
            <w:r>
              <w:rPr>
                <w:rFonts w:ascii="Times New Roman"/>
                <w:b w:val="false"/>
                <w:i w:val="false"/>
                <w:color w:val="000000"/>
                <w:sz w:val="20"/>
              </w:rPr>
              <w:t>2023 жылғы 6 қарашадағы</w:t>
            </w:r>
            <w:r>
              <w:br/>
            </w:r>
            <w:r>
              <w:rPr>
                <w:rFonts w:ascii="Times New Roman"/>
                <w:b w:val="false"/>
                <w:i w:val="false"/>
                <w:color w:val="000000"/>
                <w:sz w:val="20"/>
              </w:rPr>
              <w:t>№ 9/1-08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w:t>
            </w:r>
            <w:r>
              <w:br/>
            </w:r>
            <w:r>
              <w:rPr>
                <w:rFonts w:ascii="Times New Roman"/>
                <w:b w:val="false"/>
                <w:i w:val="false"/>
                <w:color w:val="000000"/>
                <w:sz w:val="20"/>
              </w:rPr>
              <w:t>2022 жылғы 28 желтоқсандағы</w:t>
            </w:r>
            <w:r>
              <w:br/>
            </w:r>
            <w:r>
              <w:rPr>
                <w:rFonts w:ascii="Times New Roman"/>
                <w:b w:val="false"/>
                <w:i w:val="false"/>
                <w:color w:val="000000"/>
                <w:sz w:val="20"/>
              </w:rPr>
              <w:t>№ 28/1-07 шешіміне 1-қосымша</w:t>
            </w:r>
          </w:p>
        </w:tc>
      </w:tr>
    </w:tbl>
    <w:p>
      <w:pPr>
        <w:spacing w:after="0"/>
        <w:ind w:left="0"/>
        <w:jc w:val="left"/>
      </w:pPr>
      <w:r>
        <w:rPr>
          <w:rFonts w:ascii="Times New Roman"/>
          <w:b/>
          <w:i w:val="false"/>
          <w:color w:val="000000"/>
        </w:rPr>
        <w:t xml:space="preserve"> Акбиік ауылдық округінің 2023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46 307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маслихаты</w:t>
            </w:r>
            <w:r>
              <w:br/>
            </w:r>
            <w:r>
              <w:rPr>
                <w:rFonts w:ascii="Times New Roman"/>
                <w:b w:val="false"/>
                <w:i w:val="false"/>
                <w:color w:val="000000"/>
                <w:sz w:val="20"/>
              </w:rPr>
              <w:t>2023 жылғы 6 қарашадағы</w:t>
            </w:r>
            <w:r>
              <w:br/>
            </w:r>
            <w:r>
              <w:rPr>
                <w:rFonts w:ascii="Times New Roman"/>
                <w:b w:val="false"/>
                <w:i w:val="false"/>
                <w:color w:val="000000"/>
                <w:sz w:val="20"/>
              </w:rPr>
              <w:t>№ 9/1-08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w:t>
            </w:r>
            <w:r>
              <w:br/>
            </w:r>
            <w:r>
              <w:rPr>
                <w:rFonts w:ascii="Times New Roman"/>
                <w:b w:val="false"/>
                <w:i w:val="false"/>
                <w:color w:val="000000"/>
                <w:sz w:val="20"/>
              </w:rPr>
              <w:t>2022 жылғы 28 желтоқсандағы</w:t>
            </w:r>
            <w:r>
              <w:br/>
            </w:r>
            <w:r>
              <w:rPr>
                <w:rFonts w:ascii="Times New Roman"/>
                <w:b w:val="false"/>
                <w:i w:val="false"/>
                <w:color w:val="000000"/>
                <w:sz w:val="20"/>
              </w:rPr>
              <w:t>№ 28/1-07 шешіміне 4-қосымша</w:t>
            </w:r>
          </w:p>
        </w:tc>
      </w:tr>
    </w:tbl>
    <w:p>
      <w:pPr>
        <w:spacing w:after="0"/>
        <w:ind w:left="0"/>
        <w:jc w:val="left"/>
      </w:pPr>
      <w:r>
        <w:rPr>
          <w:rFonts w:ascii="Times New Roman"/>
          <w:b/>
          <w:i w:val="false"/>
          <w:color w:val="000000"/>
        </w:rPr>
        <w:t xml:space="preserve"> Арыс ауылдық округінің 2023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45 021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маслихаты</w:t>
            </w:r>
            <w:r>
              <w:br/>
            </w:r>
            <w:r>
              <w:rPr>
                <w:rFonts w:ascii="Times New Roman"/>
                <w:b w:val="false"/>
                <w:i w:val="false"/>
                <w:color w:val="000000"/>
                <w:sz w:val="20"/>
              </w:rPr>
              <w:t>2023 жылғы 6 қарашадағы</w:t>
            </w:r>
            <w:r>
              <w:br/>
            </w:r>
            <w:r>
              <w:rPr>
                <w:rFonts w:ascii="Times New Roman"/>
                <w:b w:val="false"/>
                <w:i w:val="false"/>
                <w:color w:val="000000"/>
                <w:sz w:val="20"/>
              </w:rPr>
              <w:t>№ 9/1-08 шешіміне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w:t>
            </w:r>
            <w:r>
              <w:br/>
            </w:r>
            <w:r>
              <w:rPr>
                <w:rFonts w:ascii="Times New Roman"/>
                <w:b w:val="false"/>
                <w:i w:val="false"/>
                <w:color w:val="000000"/>
                <w:sz w:val="20"/>
              </w:rPr>
              <w:t>2022 жылғы 28 желтоқсандағы</w:t>
            </w:r>
            <w:r>
              <w:br/>
            </w:r>
            <w:r>
              <w:rPr>
                <w:rFonts w:ascii="Times New Roman"/>
                <w:b w:val="false"/>
                <w:i w:val="false"/>
                <w:color w:val="000000"/>
                <w:sz w:val="20"/>
              </w:rPr>
              <w:t>№ 28/1-07 шешіміне 7-қосымша</w:t>
            </w:r>
          </w:p>
        </w:tc>
      </w:tr>
    </w:tbl>
    <w:p>
      <w:pPr>
        <w:spacing w:after="0"/>
        <w:ind w:left="0"/>
        <w:jc w:val="left"/>
      </w:pPr>
      <w:r>
        <w:rPr>
          <w:rFonts w:ascii="Times New Roman"/>
          <w:b/>
          <w:i w:val="false"/>
          <w:color w:val="000000"/>
        </w:rPr>
        <w:t xml:space="preserve"> Балықты ауылдық округінің 2023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54 203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бос қалдықтары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маслихаты</w:t>
            </w:r>
            <w:r>
              <w:br/>
            </w:r>
            <w:r>
              <w:rPr>
                <w:rFonts w:ascii="Times New Roman"/>
                <w:b w:val="false"/>
                <w:i w:val="false"/>
                <w:color w:val="000000"/>
                <w:sz w:val="20"/>
              </w:rPr>
              <w:t>2023 жылғы 6 қарашадағы</w:t>
            </w:r>
            <w:r>
              <w:br/>
            </w:r>
            <w:r>
              <w:rPr>
                <w:rFonts w:ascii="Times New Roman"/>
                <w:b w:val="false"/>
                <w:i w:val="false"/>
                <w:color w:val="000000"/>
                <w:sz w:val="20"/>
              </w:rPr>
              <w:t>№ 9/1-08 шешіміне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w:t>
            </w:r>
            <w:r>
              <w:br/>
            </w:r>
            <w:r>
              <w:rPr>
                <w:rFonts w:ascii="Times New Roman"/>
                <w:b w:val="false"/>
                <w:i w:val="false"/>
                <w:color w:val="000000"/>
                <w:sz w:val="20"/>
              </w:rPr>
              <w:t>2022 жылғы 28 желтоқсандағы</w:t>
            </w:r>
            <w:r>
              <w:br/>
            </w:r>
            <w:r>
              <w:rPr>
                <w:rFonts w:ascii="Times New Roman"/>
                <w:b w:val="false"/>
                <w:i w:val="false"/>
                <w:color w:val="000000"/>
                <w:sz w:val="20"/>
              </w:rPr>
              <w:t>№ 28/1-07 шешіміне 10-қосымша</w:t>
            </w:r>
          </w:p>
        </w:tc>
      </w:tr>
    </w:tbl>
    <w:p>
      <w:pPr>
        <w:spacing w:after="0"/>
        <w:ind w:left="0"/>
        <w:jc w:val="left"/>
      </w:pPr>
      <w:r>
        <w:rPr>
          <w:rFonts w:ascii="Times New Roman"/>
          <w:b/>
          <w:i w:val="false"/>
          <w:color w:val="000000"/>
        </w:rPr>
        <w:t xml:space="preserve"> Жабағылы ауылдық округінің 2023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76 657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65 398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76 877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маслихаты</w:t>
            </w:r>
            <w:r>
              <w:br/>
            </w:r>
            <w:r>
              <w:rPr>
                <w:rFonts w:ascii="Times New Roman"/>
                <w:b w:val="false"/>
                <w:i w:val="false"/>
                <w:color w:val="000000"/>
                <w:sz w:val="20"/>
              </w:rPr>
              <w:t>2023 жылғы 6 қарашадағы</w:t>
            </w:r>
            <w:r>
              <w:br/>
            </w:r>
            <w:r>
              <w:rPr>
                <w:rFonts w:ascii="Times New Roman"/>
                <w:b w:val="false"/>
                <w:i w:val="false"/>
                <w:color w:val="000000"/>
                <w:sz w:val="20"/>
              </w:rPr>
              <w:t>№ 9/1-08 шешіміне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w:t>
            </w:r>
            <w:r>
              <w:br/>
            </w:r>
            <w:r>
              <w:rPr>
                <w:rFonts w:ascii="Times New Roman"/>
                <w:b w:val="false"/>
                <w:i w:val="false"/>
                <w:color w:val="000000"/>
                <w:sz w:val="20"/>
              </w:rPr>
              <w:t>2022 жылғы 28 желтоқсандағы</w:t>
            </w:r>
            <w:r>
              <w:br/>
            </w:r>
            <w:r>
              <w:rPr>
                <w:rFonts w:ascii="Times New Roman"/>
                <w:b w:val="false"/>
                <w:i w:val="false"/>
                <w:color w:val="000000"/>
                <w:sz w:val="20"/>
              </w:rPr>
              <w:t>№ 28/1-07 шешіміне 13-қосымша</w:t>
            </w:r>
          </w:p>
        </w:tc>
      </w:tr>
    </w:tbl>
    <w:p>
      <w:pPr>
        <w:spacing w:after="0"/>
        <w:ind w:left="0"/>
        <w:jc w:val="left"/>
      </w:pPr>
      <w:r>
        <w:rPr>
          <w:rFonts w:ascii="Times New Roman"/>
          <w:b/>
          <w:i w:val="false"/>
          <w:color w:val="000000"/>
        </w:rPr>
        <w:t xml:space="preserve"> Жаскешу ауылдық округінің 2023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46 759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67 188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324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324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324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324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324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маслихаты</w:t>
            </w:r>
            <w:r>
              <w:br/>
            </w:r>
            <w:r>
              <w:rPr>
                <w:rFonts w:ascii="Times New Roman"/>
                <w:b w:val="false"/>
                <w:i w:val="false"/>
                <w:color w:val="000000"/>
                <w:sz w:val="20"/>
              </w:rPr>
              <w:t>2023 жылғы 6 қарашадағы</w:t>
            </w:r>
            <w:r>
              <w:br/>
            </w:r>
            <w:r>
              <w:rPr>
                <w:rFonts w:ascii="Times New Roman"/>
                <w:b w:val="false"/>
                <w:i w:val="false"/>
                <w:color w:val="000000"/>
                <w:sz w:val="20"/>
              </w:rPr>
              <w:t>№ 9/1-08 шешіміне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w:t>
            </w:r>
            <w:r>
              <w:br/>
            </w:r>
            <w:r>
              <w:rPr>
                <w:rFonts w:ascii="Times New Roman"/>
                <w:b w:val="false"/>
                <w:i w:val="false"/>
                <w:color w:val="000000"/>
                <w:sz w:val="20"/>
              </w:rPr>
              <w:t>2022 жылғы 28 желтоқсандағы</w:t>
            </w:r>
            <w:r>
              <w:br/>
            </w:r>
            <w:r>
              <w:rPr>
                <w:rFonts w:ascii="Times New Roman"/>
                <w:b w:val="false"/>
                <w:i w:val="false"/>
                <w:color w:val="000000"/>
                <w:sz w:val="20"/>
              </w:rPr>
              <w:t>№ 28/1-07 шешіміне 16-қосымша</w:t>
            </w:r>
          </w:p>
        </w:tc>
      </w:tr>
    </w:tbl>
    <w:p>
      <w:pPr>
        <w:spacing w:after="0"/>
        <w:ind w:left="0"/>
        <w:jc w:val="left"/>
      </w:pPr>
      <w:r>
        <w:rPr>
          <w:rFonts w:ascii="Times New Roman"/>
          <w:b/>
          <w:i w:val="false"/>
          <w:color w:val="000000"/>
        </w:rPr>
        <w:t xml:space="preserve"> Келтемашат ауылдық округінің 2023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57 533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39 257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маслихаты</w:t>
            </w:r>
            <w:r>
              <w:br/>
            </w:r>
            <w:r>
              <w:rPr>
                <w:rFonts w:ascii="Times New Roman"/>
                <w:b w:val="false"/>
                <w:i w:val="false"/>
                <w:color w:val="000000"/>
                <w:sz w:val="20"/>
              </w:rPr>
              <w:t>2023 жылғы 6 қарашадағы</w:t>
            </w:r>
            <w:r>
              <w:br/>
            </w:r>
            <w:r>
              <w:rPr>
                <w:rFonts w:ascii="Times New Roman"/>
                <w:b w:val="false"/>
                <w:i w:val="false"/>
                <w:color w:val="000000"/>
                <w:sz w:val="20"/>
              </w:rPr>
              <w:t>№ 9/1-08 шешіміне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w:t>
            </w:r>
            <w:r>
              <w:br/>
            </w:r>
            <w:r>
              <w:rPr>
                <w:rFonts w:ascii="Times New Roman"/>
                <w:b w:val="false"/>
                <w:i w:val="false"/>
                <w:color w:val="000000"/>
                <w:sz w:val="20"/>
              </w:rPr>
              <w:t>2022 жылғы 28 желтоқсандағы</w:t>
            </w:r>
            <w:r>
              <w:br/>
            </w:r>
            <w:r>
              <w:rPr>
                <w:rFonts w:ascii="Times New Roman"/>
                <w:b w:val="false"/>
                <w:i w:val="false"/>
                <w:color w:val="000000"/>
                <w:sz w:val="20"/>
              </w:rPr>
              <w:t>№ 28/1-07 шешіміне 19-қосымша</w:t>
            </w:r>
          </w:p>
        </w:tc>
      </w:tr>
    </w:tbl>
    <w:p>
      <w:pPr>
        <w:spacing w:after="0"/>
        <w:ind w:left="0"/>
        <w:jc w:val="left"/>
      </w:pPr>
      <w:r>
        <w:rPr>
          <w:rFonts w:ascii="Times New Roman"/>
          <w:b/>
          <w:i w:val="false"/>
          <w:color w:val="000000"/>
        </w:rPr>
        <w:t xml:space="preserve"> Кемербастау ауылдық округінің 2023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43 395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маслихаты</w:t>
            </w:r>
            <w:r>
              <w:br/>
            </w:r>
            <w:r>
              <w:rPr>
                <w:rFonts w:ascii="Times New Roman"/>
                <w:b w:val="false"/>
                <w:i w:val="false"/>
                <w:color w:val="000000"/>
                <w:sz w:val="20"/>
              </w:rPr>
              <w:t>2023 жылғы 6 қарашадағы</w:t>
            </w:r>
            <w:r>
              <w:br/>
            </w:r>
            <w:r>
              <w:rPr>
                <w:rFonts w:ascii="Times New Roman"/>
                <w:b w:val="false"/>
                <w:i w:val="false"/>
                <w:color w:val="000000"/>
                <w:sz w:val="20"/>
              </w:rPr>
              <w:t>№ 9/1-08 шешіміне 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w:t>
            </w:r>
            <w:r>
              <w:br/>
            </w:r>
            <w:r>
              <w:rPr>
                <w:rFonts w:ascii="Times New Roman"/>
                <w:b w:val="false"/>
                <w:i w:val="false"/>
                <w:color w:val="000000"/>
                <w:sz w:val="20"/>
              </w:rPr>
              <w:t>2022 жылғы 28 желтоқсандағы</w:t>
            </w:r>
            <w:r>
              <w:br/>
            </w:r>
            <w:r>
              <w:rPr>
                <w:rFonts w:ascii="Times New Roman"/>
                <w:b w:val="false"/>
                <w:i w:val="false"/>
                <w:color w:val="000000"/>
                <w:sz w:val="20"/>
              </w:rPr>
              <w:t>№ 28/1-07 шешіміне 22-қосымша</w:t>
            </w:r>
          </w:p>
        </w:tc>
      </w:tr>
    </w:tbl>
    <w:p>
      <w:pPr>
        <w:spacing w:after="0"/>
        <w:ind w:left="0"/>
        <w:jc w:val="left"/>
      </w:pPr>
      <w:r>
        <w:rPr>
          <w:rFonts w:ascii="Times New Roman"/>
          <w:b/>
          <w:i w:val="false"/>
          <w:color w:val="000000"/>
        </w:rPr>
        <w:t xml:space="preserve"> Майлыкент ауылдық округінің 2023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148 761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71 023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57 992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209 037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103 952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сипаттаға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2254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2254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2254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2254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2254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маслихаты</w:t>
            </w:r>
            <w:r>
              <w:br/>
            </w:r>
            <w:r>
              <w:rPr>
                <w:rFonts w:ascii="Times New Roman"/>
                <w:b w:val="false"/>
                <w:i w:val="false"/>
                <w:color w:val="000000"/>
                <w:sz w:val="20"/>
              </w:rPr>
              <w:t>2023 жылғы 6 қарашадағы</w:t>
            </w:r>
            <w:r>
              <w:br/>
            </w:r>
            <w:r>
              <w:rPr>
                <w:rFonts w:ascii="Times New Roman"/>
                <w:b w:val="false"/>
                <w:i w:val="false"/>
                <w:color w:val="000000"/>
                <w:sz w:val="20"/>
              </w:rPr>
              <w:t>№ 9/1-08 шешіміне 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w:t>
            </w:r>
            <w:r>
              <w:br/>
            </w:r>
            <w:r>
              <w:rPr>
                <w:rFonts w:ascii="Times New Roman"/>
                <w:b w:val="false"/>
                <w:i w:val="false"/>
                <w:color w:val="000000"/>
                <w:sz w:val="20"/>
              </w:rPr>
              <w:t>2022 жылғы 28 желтоқсандағы</w:t>
            </w:r>
            <w:r>
              <w:br/>
            </w:r>
            <w:r>
              <w:rPr>
                <w:rFonts w:ascii="Times New Roman"/>
                <w:b w:val="false"/>
                <w:i w:val="false"/>
                <w:color w:val="000000"/>
                <w:sz w:val="20"/>
              </w:rPr>
              <w:t>№ 28/1-07 шешіміне 25-қосымша</w:t>
            </w:r>
          </w:p>
        </w:tc>
      </w:tr>
    </w:tbl>
    <w:p>
      <w:pPr>
        <w:spacing w:after="0"/>
        <w:ind w:left="0"/>
        <w:jc w:val="left"/>
      </w:pPr>
      <w:r>
        <w:rPr>
          <w:rFonts w:ascii="Times New Roman"/>
          <w:b/>
          <w:i w:val="false"/>
          <w:color w:val="000000"/>
        </w:rPr>
        <w:t xml:space="preserve"> Машат ауылдық округінің 2023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44 618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маслихаты</w:t>
            </w:r>
            <w:r>
              <w:br/>
            </w:r>
            <w:r>
              <w:rPr>
                <w:rFonts w:ascii="Times New Roman"/>
                <w:b w:val="false"/>
                <w:i w:val="false"/>
                <w:color w:val="000000"/>
                <w:sz w:val="20"/>
              </w:rPr>
              <w:t>2023 жылғы 6 қарашадағы</w:t>
            </w:r>
            <w:r>
              <w:br/>
            </w:r>
            <w:r>
              <w:rPr>
                <w:rFonts w:ascii="Times New Roman"/>
                <w:b w:val="false"/>
                <w:i w:val="false"/>
                <w:color w:val="000000"/>
                <w:sz w:val="20"/>
              </w:rPr>
              <w:t>№ 9/1-08 шешіміне 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w:t>
            </w:r>
            <w:r>
              <w:br/>
            </w:r>
            <w:r>
              <w:rPr>
                <w:rFonts w:ascii="Times New Roman"/>
                <w:b w:val="false"/>
                <w:i w:val="false"/>
                <w:color w:val="000000"/>
                <w:sz w:val="20"/>
              </w:rPr>
              <w:t>2022 жылғы 28 желтоқсандағы</w:t>
            </w:r>
            <w:r>
              <w:br/>
            </w:r>
            <w:r>
              <w:rPr>
                <w:rFonts w:ascii="Times New Roman"/>
                <w:b w:val="false"/>
                <w:i w:val="false"/>
                <w:color w:val="000000"/>
                <w:sz w:val="20"/>
              </w:rPr>
              <w:t>№ 28/1-07 шешіміне 28-қосымша</w:t>
            </w:r>
          </w:p>
        </w:tc>
      </w:tr>
    </w:tbl>
    <w:p>
      <w:pPr>
        <w:spacing w:after="0"/>
        <w:ind w:left="0"/>
        <w:jc w:val="left"/>
      </w:pPr>
      <w:r>
        <w:rPr>
          <w:rFonts w:ascii="Times New Roman"/>
          <w:b/>
          <w:i w:val="false"/>
          <w:color w:val="000000"/>
        </w:rPr>
        <w:t xml:space="preserve"> Мичурин ауылдық округінің 2023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46 662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маслихаты</w:t>
            </w:r>
            <w:r>
              <w:br/>
            </w:r>
            <w:r>
              <w:rPr>
                <w:rFonts w:ascii="Times New Roman"/>
                <w:b w:val="false"/>
                <w:i w:val="false"/>
                <w:color w:val="000000"/>
                <w:sz w:val="20"/>
              </w:rPr>
              <w:t>2023 жылғы 6 қарашадағы</w:t>
            </w:r>
            <w:r>
              <w:br/>
            </w:r>
            <w:r>
              <w:rPr>
                <w:rFonts w:ascii="Times New Roman"/>
                <w:b w:val="false"/>
                <w:i w:val="false"/>
                <w:color w:val="000000"/>
                <w:sz w:val="20"/>
              </w:rPr>
              <w:t>№ 9/1-08 шешіміне 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w:t>
            </w:r>
            <w:r>
              <w:br/>
            </w:r>
            <w:r>
              <w:rPr>
                <w:rFonts w:ascii="Times New Roman"/>
                <w:b w:val="false"/>
                <w:i w:val="false"/>
                <w:color w:val="000000"/>
                <w:sz w:val="20"/>
              </w:rPr>
              <w:t>2022 жылғы 28 желтоқсандағы</w:t>
            </w:r>
            <w:r>
              <w:br/>
            </w:r>
            <w:r>
              <w:rPr>
                <w:rFonts w:ascii="Times New Roman"/>
                <w:b w:val="false"/>
                <w:i w:val="false"/>
                <w:color w:val="000000"/>
                <w:sz w:val="20"/>
              </w:rPr>
              <w:t>№ 28/1-07 шешіміне 31-қосымша</w:t>
            </w:r>
          </w:p>
        </w:tc>
      </w:tr>
    </w:tbl>
    <w:p>
      <w:pPr>
        <w:spacing w:after="0"/>
        <w:ind w:left="0"/>
        <w:jc w:val="left"/>
      </w:pPr>
      <w:r>
        <w:rPr>
          <w:rFonts w:ascii="Times New Roman"/>
          <w:b/>
          <w:i w:val="false"/>
          <w:color w:val="000000"/>
        </w:rPr>
        <w:t xml:space="preserve"> Рысқұлов ауылдық округінің 2023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98 171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61 980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99 924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сипаттаға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маслихаты</w:t>
            </w:r>
            <w:r>
              <w:br/>
            </w:r>
            <w:r>
              <w:rPr>
                <w:rFonts w:ascii="Times New Roman"/>
                <w:b w:val="false"/>
                <w:i w:val="false"/>
                <w:color w:val="000000"/>
                <w:sz w:val="20"/>
              </w:rPr>
              <w:t>2023 жылғы 6 қарашадағы</w:t>
            </w:r>
            <w:r>
              <w:br/>
            </w:r>
            <w:r>
              <w:rPr>
                <w:rFonts w:ascii="Times New Roman"/>
                <w:b w:val="false"/>
                <w:i w:val="false"/>
                <w:color w:val="000000"/>
                <w:sz w:val="20"/>
              </w:rPr>
              <w:t>№ 9/1-08 шешіміне 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w:t>
            </w:r>
            <w:r>
              <w:br/>
            </w:r>
            <w:r>
              <w:rPr>
                <w:rFonts w:ascii="Times New Roman"/>
                <w:b w:val="false"/>
                <w:i w:val="false"/>
                <w:color w:val="000000"/>
                <w:sz w:val="20"/>
              </w:rPr>
              <w:t>2022 жылғы 28 желтоқсандағы</w:t>
            </w:r>
            <w:r>
              <w:br/>
            </w:r>
            <w:r>
              <w:rPr>
                <w:rFonts w:ascii="Times New Roman"/>
                <w:b w:val="false"/>
                <w:i w:val="false"/>
                <w:color w:val="000000"/>
                <w:sz w:val="20"/>
              </w:rPr>
              <w:t>№ 28/1-07 шешіміне 34-қосымша</w:t>
            </w:r>
          </w:p>
        </w:tc>
      </w:tr>
    </w:tbl>
    <w:p>
      <w:pPr>
        <w:spacing w:after="0"/>
        <w:ind w:left="0"/>
        <w:jc w:val="left"/>
      </w:pPr>
      <w:r>
        <w:rPr>
          <w:rFonts w:ascii="Times New Roman"/>
          <w:b/>
          <w:i w:val="false"/>
          <w:color w:val="000000"/>
        </w:rPr>
        <w:t xml:space="preserve"> Састөбе кентінің 2023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94 481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64 972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64 972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64 972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64 622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бос қалдықтары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626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маслихаты</w:t>
            </w:r>
            <w:r>
              <w:br/>
            </w:r>
            <w:r>
              <w:rPr>
                <w:rFonts w:ascii="Times New Roman"/>
                <w:b w:val="false"/>
                <w:i w:val="false"/>
                <w:color w:val="000000"/>
                <w:sz w:val="20"/>
              </w:rPr>
              <w:t>2023 жылғы 6 қарашадағы</w:t>
            </w:r>
            <w:r>
              <w:br/>
            </w:r>
            <w:r>
              <w:rPr>
                <w:rFonts w:ascii="Times New Roman"/>
                <w:b w:val="false"/>
                <w:i w:val="false"/>
                <w:color w:val="000000"/>
                <w:sz w:val="20"/>
              </w:rPr>
              <w:t>№ 9/1-08 шешіміне 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w:t>
            </w:r>
            <w:r>
              <w:br/>
            </w:r>
            <w:r>
              <w:rPr>
                <w:rFonts w:ascii="Times New Roman"/>
                <w:b w:val="false"/>
                <w:i w:val="false"/>
                <w:color w:val="000000"/>
                <w:sz w:val="20"/>
              </w:rPr>
              <w:t>2022 жылғы 28 желтоқсандағы</w:t>
            </w:r>
            <w:r>
              <w:br/>
            </w:r>
            <w:r>
              <w:rPr>
                <w:rFonts w:ascii="Times New Roman"/>
                <w:b w:val="false"/>
                <w:i w:val="false"/>
                <w:color w:val="000000"/>
                <w:sz w:val="20"/>
              </w:rPr>
              <w:t>№ 28/1-07 шешіміне 37-қосымша</w:t>
            </w:r>
          </w:p>
        </w:tc>
      </w:tr>
    </w:tbl>
    <w:p>
      <w:pPr>
        <w:spacing w:after="0"/>
        <w:ind w:left="0"/>
        <w:jc w:val="left"/>
      </w:pPr>
      <w:r>
        <w:rPr>
          <w:rFonts w:ascii="Times New Roman"/>
          <w:b/>
          <w:i w:val="false"/>
          <w:color w:val="000000"/>
        </w:rPr>
        <w:t xml:space="preserve"> Түлкібас кентінің 2023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96 381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59 603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76 436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маслихаты</w:t>
            </w:r>
            <w:r>
              <w:br/>
            </w:r>
            <w:r>
              <w:rPr>
                <w:rFonts w:ascii="Times New Roman"/>
                <w:b w:val="false"/>
                <w:i w:val="false"/>
                <w:color w:val="000000"/>
                <w:sz w:val="20"/>
              </w:rPr>
              <w:t>2023 жылғы 6 қарашадағы</w:t>
            </w:r>
            <w:r>
              <w:br/>
            </w:r>
            <w:r>
              <w:rPr>
                <w:rFonts w:ascii="Times New Roman"/>
                <w:b w:val="false"/>
                <w:i w:val="false"/>
                <w:color w:val="000000"/>
                <w:sz w:val="20"/>
              </w:rPr>
              <w:t>№ 9/1-08 шешіміне 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w:t>
            </w:r>
            <w:r>
              <w:br/>
            </w:r>
            <w:r>
              <w:rPr>
                <w:rFonts w:ascii="Times New Roman"/>
                <w:b w:val="false"/>
                <w:i w:val="false"/>
                <w:color w:val="000000"/>
                <w:sz w:val="20"/>
              </w:rPr>
              <w:t>2022 жылғы 28 желтоқсандағы</w:t>
            </w:r>
            <w:r>
              <w:br/>
            </w:r>
            <w:r>
              <w:rPr>
                <w:rFonts w:ascii="Times New Roman"/>
                <w:b w:val="false"/>
                <w:i w:val="false"/>
                <w:color w:val="000000"/>
                <w:sz w:val="20"/>
              </w:rPr>
              <w:t>№ 28/1-07 шешіміне 40-қосымша</w:t>
            </w:r>
          </w:p>
        </w:tc>
      </w:tr>
    </w:tbl>
    <w:p>
      <w:pPr>
        <w:spacing w:after="0"/>
        <w:ind w:left="0"/>
        <w:jc w:val="left"/>
      </w:pPr>
      <w:r>
        <w:rPr>
          <w:rFonts w:ascii="Times New Roman"/>
          <w:b/>
          <w:i w:val="false"/>
          <w:color w:val="000000"/>
        </w:rPr>
        <w:t xml:space="preserve"> Тастұмсық ауылдық округінің 2023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404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39 054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561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маслихаты</w:t>
            </w:r>
            <w:r>
              <w:br/>
            </w:r>
            <w:r>
              <w:rPr>
                <w:rFonts w:ascii="Times New Roman"/>
                <w:b w:val="false"/>
                <w:i w:val="false"/>
                <w:color w:val="000000"/>
                <w:sz w:val="20"/>
              </w:rPr>
              <w:t>2023 жылғы 6 қарашадағы</w:t>
            </w:r>
            <w:r>
              <w:br/>
            </w:r>
            <w:r>
              <w:rPr>
                <w:rFonts w:ascii="Times New Roman"/>
                <w:b w:val="false"/>
                <w:i w:val="false"/>
                <w:color w:val="000000"/>
                <w:sz w:val="20"/>
              </w:rPr>
              <w:t>№ 9/1-08 шешіміне 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w:t>
            </w:r>
            <w:r>
              <w:br/>
            </w:r>
            <w:r>
              <w:rPr>
                <w:rFonts w:ascii="Times New Roman"/>
                <w:b w:val="false"/>
                <w:i w:val="false"/>
                <w:color w:val="000000"/>
                <w:sz w:val="20"/>
              </w:rPr>
              <w:t>2022 жылғы 28 желтоқсандағы</w:t>
            </w:r>
            <w:r>
              <w:br/>
            </w:r>
            <w:r>
              <w:rPr>
                <w:rFonts w:ascii="Times New Roman"/>
                <w:b w:val="false"/>
                <w:i w:val="false"/>
                <w:color w:val="000000"/>
                <w:sz w:val="20"/>
              </w:rPr>
              <w:t>№ 28/1-07 шешіміне 43-қосымша</w:t>
            </w:r>
          </w:p>
        </w:tc>
      </w:tr>
    </w:tbl>
    <w:p>
      <w:pPr>
        <w:spacing w:after="0"/>
        <w:ind w:left="0"/>
        <w:jc w:val="left"/>
      </w:pPr>
      <w:r>
        <w:rPr>
          <w:rFonts w:ascii="Times New Roman"/>
          <w:b/>
          <w:i w:val="false"/>
          <w:color w:val="000000"/>
        </w:rPr>
        <w:t xml:space="preserve"> Шақпақ ауылдық округінің 2023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46 766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