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7c29" w14:textId="7347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20 желтоқсандағы № 11/2-08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9 - бабының </w:t>
      </w:r>
      <w:r>
        <w:rPr>
          <w:rFonts w:ascii="Times New Roman"/>
          <w:b w:val="false"/>
          <w:i w:val="false"/>
          <w:color w:val="000000"/>
          <w:sz w:val="28"/>
        </w:rPr>
        <w:t>2- 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Түлкібас ауданының 2024-2026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 бекітілсін:</w:t>
      </w:r>
    </w:p>
    <w:bookmarkEnd w:id="1"/>
    <w:p>
      <w:pPr>
        <w:spacing w:after="0"/>
        <w:ind w:left="0"/>
        <w:jc w:val="both"/>
      </w:pPr>
      <w:r>
        <w:rPr>
          <w:rFonts w:ascii="Times New Roman"/>
          <w:b w:val="false"/>
          <w:i w:val="false"/>
          <w:color w:val="000000"/>
          <w:sz w:val="28"/>
        </w:rPr>
        <w:t>
      1) кiрiстер – 9396894 мың теңге:</w:t>
      </w:r>
    </w:p>
    <w:p>
      <w:pPr>
        <w:spacing w:after="0"/>
        <w:ind w:left="0"/>
        <w:jc w:val="both"/>
      </w:pPr>
      <w:r>
        <w:rPr>
          <w:rFonts w:ascii="Times New Roman"/>
          <w:b w:val="false"/>
          <w:i w:val="false"/>
          <w:color w:val="000000"/>
          <w:sz w:val="28"/>
        </w:rPr>
        <w:t>
      салықтық түсiмдер –4 277 388 мың теңге;</w:t>
      </w:r>
    </w:p>
    <w:p>
      <w:pPr>
        <w:spacing w:after="0"/>
        <w:ind w:left="0"/>
        <w:jc w:val="both"/>
      </w:pPr>
      <w:r>
        <w:rPr>
          <w:rFonts w:ascii="Times New Roman"/>
          <w:b w:val="false"/>
          <w:i w:val="false"/>
          <w:color w:val="000000"/>
          <w:sz w:val="28"/>
        </w:rPr>
        <w:t>
      салықтық емес түсiмдер – 45 062 мың теңге;</w:t>
      </w:r>
    </w:p>
    <w:p>
      <w:pPr>
        <w:spacing w:after="0"/>
        <w:ind w:left="0"/>
        <w:jc w:val="both"/>
      </w:pPr>
      <w:r>
        <w:rPr>
          <w:rFonts w:ascii="Times New Roman"/>
          <w:b w:val="false"/>
          <w:i w:val="false"/>
          <w:color w:val="000000"/>
          <w:sz w:val="28"/>
        </w:rPr>
        <w:t>
      негiзгi капиталды сатудан түсетiн түсiмдер – 48 096 мың теңге;</w:t>
      </w:r>
    </w:p>
    <w:p>
      <w:pPr>
        <w:spacing w:after="0"/>
        <w:ind w:left="0"/>
        <w:jc w:val="both"/>
      </w:pPr>
      <w:r>
        <w:rPr>
          <w:rFonts w:ascii="Times New Roman"/>
          <w:b w:val="false"/>
          <w:i w:val="false"/>
          <w:color w:val="000000"/>
          <w:sz w:val="28"/>
        </w:rPr>
        <w:t>
      трансферттер түсiмi – 5 026 348 мың теңге;</w:t>
      </w:r>
    </w:p>
    <w:p>
      <w:pPr>
        <w:spacing w:after="0"/>
        <w:ind w:left="0"/>
        <w:jc w:val="both"/>
      </w:pPr>
      <w:r>
        <w:rPr>
          <w:rFonts w:ascii="Times New Roman"/>
          <w:b w:val="false"/>
          <w:i w:val="false"/>
          <w:color w:val="000000"/>
          <w:sz w:val="28"/>
        </w:rPr>
        <w:t>
      2) шығындар – 10 156 426 мың теңге;</w:t>
      </w:r>
    </w:p>
    <w:p>
      <w:pPr>
        <w:spacing w:after="0"/>
        <w:ind w:left="0"/>
        <w:jc w:val="both"/>
      </w:pPr>
      <w:r>
        <w:rPr>
          <w:rFonts w:ascii="Times New Roman"/>
          <w:b w:val="false"/>
          <w:i w:val="false"/>
          <w:color w:val="000000"/>
          <w:sz w:val="28"/>
        </w:rPr>
        <w:t>
      3) таза бюджеттiк кредиттеу –47 856 мың теңге:</w:t>
      </w:r>
    </w:p>
    <w:p>
      <w:pPr>
        <w:spacing w:after="0"/>
        <w:ind w:left="0"/>
        <w:jc w:val="both"/>
      </w:pPr>
      <w:r>
        <w:rPr>
          <w:rFonts w:ascii="Times New Roman"/>
          <w:b w:val="false"/>
          <w:i w:val="false"/>
          <w:color w:val="000000"/>
          <w:sz w:val="28"/>
        </w:rPr>
        <w:t>
      бюджеттік кредиттер – 81 224 мың теңге;</w:t>
      </w:r>
    </w:p>
    <w:p>
      <w:pPr>
        <w:spacing w:after="0"/>
        <w:ind w:left="0"/>
        <w:jc w:val="both"/>
      </w:pPr>
      <w:r>
        <w:rPr>
          <w:rFonts w:ascii="Times New Roman"/>
          <w:b w:val="false"/>
          <w:i w:val="false"/>
          <w:color w:val="000000"/>
          <w:sz w:val="28"/>
        </w:rPr>
        <w:t>
      бюджеттік кредиттерді өтеу –33 368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- 807 388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807 388 мың теңге:</w:t>
      </w:r>
    </w:p>
    <w:p>
      <w:pPr>
        <w:spacing w:after="0"/>
        <w:ind w:left="0"/>
        <w:jc w:val="both"/>
      </w:pPr>
      <w:r>
        <w:rPr>
          <w:rFonts w:ascii="Times New Roman"/>
          <w:b w:val="false"/>
          <w:i w:val="false"/>
          <w:color w:val="000000"/>
          <w:sz w:val="28"/>
        </w:rPr>
        <w:t>
      қарыздар түсімдері –727 107 мың теңге;</w:t>
      </w:r>
    </w:p>
    <w:p>
      <w:pPr>
        <w:spacing w:after="0"/>
        <w:ind w:left="0"/>
        <w:jc w:val="both"/>
      </w:pPr>
      <w:r>
        <w:rPr>
          <w:rFonts w:ascii="Times New Roman"/>
          <w:b w:val="false"/>
          <w:i w:val="false"/>
          <w:color w:val="000000"/>
          <w:sz w:val="28"/>
        </w:rPr>
        <w:t>
      қарыздарды өтеу – 37 963 мың теңге;</w:t>
      </w:r>
    </w:p>
    <w:p>
      <w:pPr>
        <w:spacing w:after="0"/>
        <w:ind w:left="0"/>
        <w:jc w:val="both"/>
      </w:pPr>
      <w:r>
        <w:rPr>
          <w:rFonts w:ascii="Times New Roman"/>
          <w:b w:val="false"/>
          <w:i w:val="false"/>
          <w:color w:val="000000"/>
          <w:sz w:val="28"/>
        </w:rPr>
        <w:t>
      бюджет қаражатының пайдаланылатын қалдықтары – 118 244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18.04.2024 </w:t>
      </w:r>
      <w:r>
        <w:rPr>
          <w:rFonts w:ascii="Times New Roman"/>
          <w:b w:val="false"/>
          <w:i w:val="false"/>
          <w:color w:val="000000"/>
          <w:sz w:val="28"/>
        </w:rPr>
        <w:t>№ 18/1-08</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жылы салық түсімдерінен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50 пайыз, төлем көзінен салық салынатын табыстардан ұсталатын жеке табыс салығы 50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2024 жылы облыстық бюджеттен аудандық бюджетке берілетін субвенция мөлшерінің жалпы сомасы 774254 мың теңге болып белгіленсін.</w:t>
      </w:r>
    </w:p>
    <w:bookmarkEnd w:id="3"/>
    <w:bookmarkStart w:name="z5" w:id="4"/>
    <w:p>
      <w:pPr>
        <w:spacing w:after="0"/>
        <w:ind w:left="0"/>
        <w:jc w:val="both"/>
      </w:pPr>
      <w:r>
        <w:rPr>
          <w:rFonts w:ascii="Times New Roman"/>
          <w:b w:val="false"/>
          <w:i w:val="false"/>
          <w:color w:val="000000"/>
          <w:sz w:val="28"/>
        </w:rPr>
        <w:t>
      4. 2024 жылға аудандық бюджеттен аудандық маңызы бар қала, ауыл, кент, ауылдық округ бюджеттеріне берілетін субвенциялар мөлшерінің жалпы сомасы 776433 мың теңге болып қарастырылсын, оның ішінде:</w:t>
      </w:r>
    </w:p>
    <w:bookmarkEnd w:id="4"/>
    <w:p>
      <w:pPr>
        <w:spacing w:after="0"/>
        <w:ind w:left="0"/>
        <w:jc w:val="both"/>
      </w:pPr>
      <w:r>
        <w:rPr>
          <w:rFonts w:ascii="Times New Roman"/>
          <w:b w:val="false"/>
          <w:i w:val="false"/>
          <w:color w:val="000000"/>
          <w:sz w:val="28"/>
        </w:rPr>
        <w:t>
      Балықты ауылдық округі - 64229 мың теңге;</w:t>
      </w:r>
    </w:p>
    <w:p>
      <w:pPr>
        <w:spacing w:after="0"/>
        <w:ind w:left="0"/>
        <w:jc w:val="both"/>
      </w:pPr>
      <w:r>
        <w:rPr>
          <w:rFonts w:ascii="Times New Roman"/>
          <w:b w:val="false"/>
          <w:i w:val="false"/>
          <w:color w:val="000000"/>
          <w:sz w:val="28"/>
        </w:rPr>
        <w:t>
      Майлыкент ауылдық округі - 31728 мың теңге;</w:t>
      </w:r>
    </w:p>
    <w:p>
      <w:pPr>
        <w:spacing w:after="0"/>
        <w:ind w:left="0"/>
        <w:jc w:val="both"/>
      </w:pPr>
      <w:r>
        <w:rPr>
          <w:rFonts w:ascii="Times New Roman"/>
          <w:b w:val="false"/>
          <w:i w:val="false"/>
          <w:color w:val="000000"/>
          <w:sz w:val="28"/>
        </w:rPr>
        <w:t>
      Шақпақ ауылдық округі - 51705 мың теңге;</w:t>
      </w:r>
    </w:p>
    <w:p>
      <w:pPr>
        <w:spacing w:after="0"/>
        <w:ind w:left="0"/>
        <w:jc w:val="both"/>
      </w:pPr>
      <w:r>
        <w:rPr>
          <w:rFonts w:ascii="Times New Roman"/>
          <w:b w:val="false"/>
          <w:i w:val="false"/>
          <w:color w:val="000000"/>
          <w:sz w:val="28"/>
        </w:rPr>
        <w:t>
      Машат ауылдық округі - 48864 мың теңге;</w:t>
      </w:r>
    </w:p>
    <w:p>
      <w:pPr>
        <w:spacing w:after="0"/>
        <w:ind w:left="0"/>
        <w:jc w:val="both"/>
      </w:pPr>
      <w:r>
        <w:rPr>
          <w:rFonts w:ascii="Times New Roman"/>
          <w:b w:val="false"/>
          <w:i w:val="false"/>
          <w:color w:val="000000"/>
          <w:sz w:val="28"/>
        </w:rPr>
        <w:t>
      Жабағылы ауылдық округі - 62899 мың теңге;</w:t>
      </w:r>
    </w:p>
    <w:p>
      <w:pPr>
        <w:spacing w:after="0"/>
        <w:ind w:left="0"/>
        <w:jc w:val="both"/>
      </w:pPr>
      <w:r>
        <w:rPr>
          <w:rFonts w:ascii="Times New Roman"/>
          <w:b w:val="false"/>
          <w:i w:val="false"/>
          <w:color w:val="000000"/>
          <w:sz w:val="28"/>
        </w:rPr>
        <w:t>
      Тастұмсық ауылдық округі - 42247 мың теңге;</w:t>
      </w:r>
    </w:p>
    <w:p>
      <w:pPr>
        <w:spacing w:after="0"/>
        <w:ind w:left="0"/>
        <w:jc w:val="both"/>
      </w:pPr>
      <w:r>
        <w:rPr>
          <w:rFonts w:ascii="Times New Roman"/>
          <w:b w:val="false"/>
          <w:i w:val="false"/>
          <w:color w:val="000000"/>
          <w:sz w:val="28"/>
        </w:rPr>
        <w:t>
      Рысқұлов ауылдық округі - 57588 мың теңге;</w:t>
      </w:r>
    </w:p>
    <w:p>
      <w:pPr>
        <w:spacing w:after="0"/>
        <w:ind w:left="0"/>
        <w:jc w:val="both"/>
      </w:pPr>
      <w:r>
        <w:rPr>
          <w:rFonts w:ascii="Times New Roman"/>
          <w:b w:val="false"/>
          <w:i w:val="false"/>
          <w:color w:val="000000"/>
          <w:sz w:val="28"/>
        </w:rPr>
        <w:t>
      Мичурин ауылдық округі - 56310 мың теңге;</w:t>
      </w:r>
    </w:p>
    <w:p>
      <w:pPr>
        <w:spacing w:after="0"/>
        <w:ind w:left="0"/>
        <w:jc w:val="both"/>
      </w:pPr>
      <w:r>
        <w:rPr>
          <w:rFonts w:ascii="Times New Roman"/>
          <w:b w:val="false"/>
          <w:i w:val="false"/>
          <w:color w:val="000000"/>
          <w:sz w:val="28"/>
        </w:rPr>
        <w:t>
      Кемербастау ауылдық округі - 46966 мың теңге;</w:t>
      </w:r>
    </w:p>
    <w:p>
      <w:pPr>
        <w:spacing w:after="0"/>
        <w:ind w:left="0"/>
        <w:jc w:val="both"/>
      </w:pPr>
      <w:r>
        <w:rPr>
          <w:rFonts w:ascii="Times New Roman"/>
          <w:b w:val="false"/>
          <w:i w:val="false"/>
          <w:color w:val="000000"/>
          <w:sz w:val="28"/>
        </w:rPr>
        <w:t>
      Арыс ауылдық округі - 47760 мың теңге;</w:t>
      </w:r>
    </w:p>
    <w:p>
      <w:pPr>
        <w:spacing w:after="0"/>
        <w:ind w:left="0"/>
        <w:jc w:val="both"/>
      </w:pPr>
      <w:r>
        <w:rPr>
          <w:rFonts w:ascii="Times New Roman"/>
          <w:b w:val="false"/>
          <w:i w:val="false"/>
          <w:color w:val="000000"/>
          <w:sz w:val="28"/>
        </w:rPr>
        <w:t>
      Ақбиік ауылдық округі - 50494 мың теңге;</w:t>
      </w:r>
    </w:p>
    <w:p>
      <w:pPr>
        <w:spacing w:after="0"/>
        <w:ind w:left="0"/>
        <w:jc w:val="both"/>
      </w:pPr>
      <w:r>
        <w:rPr>
          <w:rFonts w:ascii="Times New Roman"/>
          <w:b w:val="false"/>
          <w:i w:val="false"/>
          <w:color w:val="000000"/>
          <w:sz w:val="28"/>
        </w:rPr>
        <w:t>
      Жаскешу ауылдық округі - 52146 мың теңге;</w:t>
      </w:r>
    </w:p>
    <w:p>
      <w:pPr>
        <w:spacing w:after="0"/>
        <w:ind w:left="0"/>
        <w:jc w:val="both"/>
      </w:pPr>
      <w:r>
        <w:rPr>
          <w:rFonts w:ascii="Times New Roman"/>
          <w:b w:val="false"/>
          <w:i w:val="false"/>
          <w:color w:val="000000"/>
          <w:sz w:val="28"/>
        </w:rPr>
        <w:t>
      Келтемашат ауылдық округі - 43287 мың теңге;</w:t>
      </w:r>
    </w:p>
    <w:p>
      <w:pPr>
        <w:spacing w:after="0"/>
        <w:ind w:left="0"/>
        <w:jc w:val="both"/>
      </w:pPr>
      <w:r>
        <w:rPr>
          <w:rFonts w:ascii="Times New Roman"/>
          <w:b w:val="false"/>
          <w:i w:val="false"/>
          <w:color w:val="000000"/>
          <w:sz w:val="28"/>
        </w:rPr>
        <w:t>
      Састөбе поселкелік округі - 52288 мың теңге;</w:t>
      </w:r>
    </w:p>
    <w:p>
      <w:pPr>
        <w:spacing w:after="0"/>
        <w:ind w:left="0"/>
        <w:jc w:val="both"/>
      </w:pPr>
      <w:r>
        <w:rPr>
          <w:rFonts w:ascii="Times New Roman"/>
          <w:b w:val="false"/>
          <w:i w:val="false"/>
          <w:color w:val="000000"/>
          <w:sz w:val="28"/>
        </w:rPr>
        <w:t>
      Түлкібас поселкелік округі - 67918 мың теңге.</w:t>
      </w:r>
    </w:p>
    <w:bookmarkStart w:name="z6" w:id="5"/>
    <w:p>
      <w:pPr>
        <w:spacing w:after="0"/>
        <w:ind w:left="0"/>
        <w:jc w:val="both"/>
      </w:pPr>
      <w:r>
        <w:rPr>
          <w:rFonts w:ascii="Times New Roman"/>
          <w:b w:val="false"/>
          <w:i w:val="false"/>
          <w:color w:val="000000"/>
          <w:sz w:val="28"/>
        </w:rPr>
        <w:t>
      5. Аудан әкімдігінің 2024 жылға арналған резервi 37486 мың теңге сомасында белгіленсін.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2023 жылға арналған аудан бюджеттінің даму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Осы шешім 2024 жылдың 1 қаңтарынан бастап қолданысқа енгізілсін.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№11/2-08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2024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18.04.2024 </w:t>
      </w:r>
      <w:r>
        <w:rPr>
          <w:rFonts w:ascii="Times New Roman"/>
          <w:b w:val="false"/>
          <w:i w:val="false"/>
          <w:color w:val="ff0000"/>
          <w:sz w:val="28"/>
        </w:rPr>
        <w:t>№ 18/1-08</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8"/>
          <w:p>
            <w:pPr>
              <w:spacing w:after="20"/>
              <w:ind w:left="20"/>
              <w:jc w:val="both"/>
            </w:pPr>
            <w:r>
              <w:rPr>
                <w:rFonts w:ascii="Times New Roman"/>
                <w:b w:val="false"/>
                <w:i w:val="false"/>
                <w:color w:val="000000"/>
                <w:sz w:val="20"/>
              </w:rPr>
              <w:t>
Санаты</w:t>
            </w:r>
          </w:p>
          <w:bookmarkEnd w:id="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ғимараттарын, үй-жайлары және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807 277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255 901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747 029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№11/2-08</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Түлкібас ауданының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ғимараттарын, үй-жайлары және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253 901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148 580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№11/2-08</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Түлкібас ауданының 2026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5 155 208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144 651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59 044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ғимараттарын, үй-жайлары және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31 614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35 310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253 901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148 580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№11/2-08 шешіміне 4- қосымша</w:t>
            </w:r>
          </w:p>
        </w:tc>
      </w:tr>
    </w:tbl>
    <w:p>
      <w:pPr>
        <w:spacing w:after="0"/>
        <w:ind w:left="0"/>
        <w:jc w:val="left"/>
      </w:pPr>
      <w:r>
        <w:rPr>
          <w:rFonts w:ascii="Times New Roman"/>
          <w:b/>
          <w:i w:val="false"/>
          <w:color w:val="000000"/>
        </w:rPr>
        <w:t xml:space="preserve"> 2023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