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f519" w14:textId="535f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Түлкібас кенті әкімінің 2023 жылғы 30 мамырдағы № 53 шешімі. Күші жойылды - Түркістан облысы Түлкiбас ауданы Түлкібас кенті әкімінің 2024 жылғы 3 қаңтардағы № 01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Түлкiбас ауданы Түлкібас кенті әкімінің 03.01.2024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"Б" корпусының мемлекеттік әкімшілік лауазымдарына Үлгілік біліктілік талаптарын бекіту туралы" Қазақстан Республикасы Мемлекеттік қызмет істері агенттігі Төрағасының 2023 жылғы 5 сәуірдегі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"Түлкібас ауданы әкімдігінің Түлкібас кенті әкімінің аппараты" коммуналдық мемлекеттік мекемесінің қоса беріліп отырған мемлекеттік әкімшілік лауазымдарға арналған біліктілік талаптары бекітілсін (1-10 қосымшалар).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құзырыма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Түлкібас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әкімінің орынбасары лауазымына қойылатын біліктілік талаптары Е – G -1 санаты, 1 бірлік №02–1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әкімінің кеңесшісі лауазымына қойылатын біліктілік талаптары Е – G -2 санаты, 1 бірлік №03 –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әкімінің көмекші лауазымына қойылатын біліктілік талаптары Е – G -2 санаты, 1 бірлік №03 –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басқару және құқық (құқықтану және/немесе құқық және/немесе құқықтану (Құқықтану))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№03 -3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басқару және құқық (экономика және/немесе қаржы және/немесе есеп және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№03 -4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 – 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№03 - 6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 – 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 – 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 әкімі аппаратының бас маманы лауазымына қойылатын біліктілік талаптары Е – G -3 санаты, 1 бірлік №03-9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