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cf14" w14:textId="eeac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әкімінің 2023 жылғы 31 тамыздағы № 214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19-бабының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35-бабының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қаласының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Ұлттық қауіпсіздік комитеті Шекара қызметінің Түркістан облысы бойынша департаменті" Республикалық мемлекеттік мекемесіне Шардара қаласының аумағынан талшықты- оптикалық байланыс желісі құрылысы үшін жалпы көлемі 2,0 гектар жер учаскесін, жердің меншік иелері мен жер пайдаланушылардан алып қоймастан жер учаскелеріне уақытша өтеусіз қысқа 3 (үш)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 әкімінің орынбасары Б.Сүйетке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О.Айдосов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