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6a22" w14:textId="8276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2023 жылғы 8 қыркүйектегі № 250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Шардара ауданы әкімдігінің 2022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"Мүгедектігі бар адамдар үшін жұмыс орындарына 2023 жылға квота белгілеу туралы" және Шардара ауданы әкімдігінің 2022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"Шардара ауданында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2023 жылға квоталар белгілеу туралы"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Б.Шомпиевке жүктелсiн.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