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fd31" w14:textId="12df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бойынша халық үшін қатты тұрмыстық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2023 жылғы 1 қарашадағы № 10-55-VIII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ауданы бойнша халық үшін қатты тұрмыстық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өкілеттігін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10-55-VІІІ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ауданы бойнша халық үшін қатты тұрмыстық қалдықтарды жинауға, тасымалдауға, сұрыптауға және көмуге арналған тарифтер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салығымен)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және жайлы емес үйлер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түрғын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Бірлігіне (көлеміне) жылдық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