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cab0" w14:textId="213c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2023 жылғы 22 желтоқсандағы № 15-67-VIII шешiмi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ауданының 2024-2026 жылдарға арналған аудан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кiрiстер – 8 179 198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3 772 116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487 023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3 905 814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9 860 438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8 003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- 1 689 243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1 689 243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1 636 735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74 041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Шардара аудандық мәслихатының 24.04.2024 </w:t>
      </w:r>
      <w:r>
        <w:rPr>
          <w:rFonts w:ascii="Times New Roman"/>
          <w:b w:val="false"/>
          <w:i w:val="false"/>
          <w:color w:val="000000"/>
          <w:sz w:val="28"/>
        </w:rPr>
        <w:t>№ 22-108-VIII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ауыл шаруашылығы мақсатындағы жер учаскелерін сатудан түсетін Қазақстан Республикасының Ұлттық қорына түсімдер көлемі – 0;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жылдарға аудандық бюджеттен аудандық маңызы бар қаланың, ауылдық округтердің бюджеттеріне берілетін бюджеттік субвенциялар сомасы 303 564 мың теңге болып қарастырылсын,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Қ.Тұрысбеков ауылдық округіне 30 181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Қоссейіт ауылдық округіне 21 873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ауылдық округіне 32 274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 ата ауылдық округіне 24 674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 батыр ауылдық округіне 29 047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Қызылқұм ауылдық округіне 22 295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Ақшеңгелді ауылдық округіне 22 175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Сүткент ауылдық округіне 21 320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25 184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Жаушықұм ауылдық округіне 22 068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қаласына 52 473 мың теңге;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бюджетінен облыстық бюджетке бюджеттік алып қоюдың көлемі көзделмеген.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2024 жылға арналған резервi – 73 472 мың теңге көлемінде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жергілікті бюджеттерден берілетін ағымдағы нысаналы трансферттердің қала, ауылдық округтер бюджеттерінің арасында бөліну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2024 жылға арналған жергілікті бюджеттің атқарылуы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жылдың 1 қаңтарынан бастап қолданысқа енгізілсін.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Шардара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22-108-VIII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-1 689 243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Шардара аудандық мәслихатының 24.04.2024 </w:t>
      </w:r>
      <w:r>
        <w:rPr>
          <w:rFonts w:ascii="Times New Roman"/>
          <w:b w:val="false"/>
          <w:i w:val="false"/>
          <w:color w:val="ff0000"/>
          <w:sz w:val="28"/>
        </w:rPr>
        <w:t>№ 22-108-VIII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15-67-VIII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жергілікті бюджеттің атқарылу барысында қысқартылуға жатпайтын жергілікті бюджеттің бағдарламалар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