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8c39" w14:textId="4ea8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қала, ауылдық округтердің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2023 жылғы 25 желтоқсандағы № 16-82-VIII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Шардара аудандық мәслихатының 2023 жылғы 22 желтоқсандағы № 15-67-VIII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қаласының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694 827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333 381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түсiмi – 360 813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704 718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- 9 891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9 891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9 891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Қ.Тұрысбеков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100 676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25 965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74 451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101 779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1 103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1 103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Көксу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100 620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30 528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69 912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101 085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465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465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Ұзын ата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103 659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25 944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77 715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104 548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889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889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Алатау батыр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107 304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55 101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52 203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109 402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-2 098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2 098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2 098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Қызылқұм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79 564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15 511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63 933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80 385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821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821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Сүткент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119 426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10 558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108 748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119 439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Ақшеңгелді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78 213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15 995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62 098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79 241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-1 028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1 028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1 028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Достық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100 781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10 166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90 517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102 463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-1 682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1 682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1 682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Жаушықұм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119 656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13 658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105 808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119 777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Қоссейіт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110 907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21 091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89 816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111 637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730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730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2024 жылға арналған аудандық бюджеттен ауылдық округ бюджетіне берілетін субвенция көлемі – 22 295 мың теңге болып бекітілсін.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Сүткент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116 460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7 086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109 254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116 460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2024 жылға арналған аудандық бюджеттен ауылдық округ бюджетіне берілетін субвенция көлемі – 21 320 мың теңге болып бекітілсін.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Ақшеңгелді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79 241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8 391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70 730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79 241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2024 жылға арналған аудандық бюджеттен ауылдық округ бюджетіне берілетін субвенция көлемі – 22 175 мың теңге болып бекітілсін.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Достық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100 990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7 179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93 713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100 990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2024 жылға арналған аудандық бюджеттен ауылдық округ бюджетіне берілетін субвенция көлемі – 25 184 мың теңге болып бекітілсін.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Жаушықұм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95 776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11 328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84 258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95 776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2024 жылға арналған аудандық бюджеттен ауылдық округ бюджетіне берілетін субвенция көлемі – 22 068 мың теңге болып бекітілсін.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Қоссейіт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104 634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13 849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90 785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104 634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0.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2024 жылға арналған аудандық бюджеттен ауылдық округ бюджетіне берілетін субвенция көлемі – 21 873 мың теңге болып бекітілсін.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Қала, ауылдық округ бюджеттерінен аудандық бюджетке бюджеттік алып қоюдың көлемі көзделмеген.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2024 жылға арналған ауылдық округ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34 -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шешім 2024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қаласының 2024 жылға арналған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қаласының 2025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қаласының 2026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 Тұрысбеков ауылдық округінің 2024 жылға арналған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 Тұрысбеков ауылдық округінің 2025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 Тұрысбеков ауылдық округінің 2026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2024 жылға арналған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 ата ауылдық округінің 2024 жылға арналған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 ата ауылдық округінің 2025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 ата ауылдық округінің 2026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батыр ауылдық округінің 2024 жылға арналған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батыр ауылдық округінің 2025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батыр ауылдық округінің 2026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2024 жылға арналған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Сүткент ауылдық округінің 2024 жылға арналған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Сүткент ауылдық округінің 2025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Сүткент ауылдық округінің 2026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Ақшеңгелді ауылдық округінің 2024 жылға арналған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Ақшеңгелді ауылдық округінің 2025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Ақшеңгелді ауылдық округінің 2026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2024 жылға арналған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Жаушықұм ауылдық округінің 2024 жылға арналған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Жаушықұм ауылдық округінің 2025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Жаушықұм ауылдық округінің 2026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Қоссейіт ауылдық округінің 2024 жылға арналған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Шардара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23-114-VIII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Қоссейіт ауылдық округінің 2025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Қоссейіт ауылдық округінің 2026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қала, ауылдық округтердің бюджетінің атқарылуы процесінде секвестрлеуге жатпайтын жергілікті бюджеттің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