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fd01" w14:textId="069f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2022 жылғы 21 маусымдағы № 22-136-VII "Жетісай аудандық мәслихатының 2018 жылғы 22 қарашадағы № 9-42-VI ""Б" корпусы Жетісай аудандық мәслихат аппаратының мемлекеттік әкімшілік қызметшілерінің қызметін бағалаудың әдістемесін бекіту туралы" шешiмiне өзгерістер енгізу туралы" шешiмiнің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2023 жылғы 4 шілдедегі № 5-26-VIII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"Жетісай аудандық мәслихатының 2018 жылғы 22 қарашадағы № 9-42-VI ""Б" корпусы Жетісай аудандық мәслихат аппаратының мемлекеттік әкімшілік қызметшілерінің қызметін бағалаудың әдістемесін бекіту туралы" шешiмiне өзгерістер енгізу туралы" 2022 жылғы 21 маусымдағы № 22-136-VII </w:t>
      </w:r>
      <w:r>
        <w:rPr>
          <w:rFonts w:ascii="Times New Roman"/>
          <w:b w:val="false"/>
          <w:i w:val="false"/>
          <w:color w:val="000000"/>
          <w:sz w:val="28"/>
        </w:rPr>
        <w:t>шешiмiнің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