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447a6" w14:textId="96447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2021 жылғы 1 қазандағы № 11-77-VII "Жетісай ауданында бөлек жергілікті қоғамдастық жиындарын өткізу және жергілікті қоғамдастық жиынына қатысу үшін аудандық маңызы бар қала, кент, ауыл, көше, көппәтерлі тұрғын үй тұрғындары өкілдерінің санын айқындау тәртібін бекіту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Жетісай аудандық мәслихатының 2023 жылғы 10 қазандағы № 7-50-VIII шешiмi</w:t>
      </w:r>
    </w:p>
    <w:p>
      <w:pPr>
        <w:spacing w:after="0"/>
        <w:ind w:left="0"/>
        <w:jc w:val="both"/>
      </w:pPr>
      <w:bookmarkStart w:name="z1" w:id="0"/>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сәйкес, Жетісай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Жетісай аудандық мәслихатының "Жетісай ауданында бөлек жергілікті қоғамдастық жиындарын өткізу және жергілікті қоғамдастық жиынына қатысу үшін аудандық маңызы бар қала, кент, ауыл, көше, көппәтерлі тұрғын үй тұрғындары өкілдерінің санын айқындау тәртібін бекіту туралы" 2021 жылғы 1 қазандағы № 11-77-VII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М.Касимов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