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36f8" w14:textId="4f03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ауданы бойынша 2023 жылға кондоминиум объектісін басқаруға және кондоминиум объектісінің ортақ мүлкін күтіп-ұстауға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2023 жылғы 10 қазандағы № 7-54-VIII шешiмi. Мерзімі өткендіктен қолданыс тоқтатылды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01.01.2024 редакциясында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НҚА электрондық түрдегі эталондық бақылау банкі, 18.10.2023 ж. жарияланды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 Жетісай аудандық мәслихатының 2023 жылғы 10 қазандағы № 7-54-VIII шешiмi. Мерзімі өткендіктен қолданыс тоқтатылды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Жетісай ауданы бойынша 2023 жылға кондоминиум объектісін </w:t>
      </w:r>
      <w:r>
        <w:rPr>
          <w:rFonts w:ascii="Times New Roman"/>
          <w:b/>
          <w:i w:val="false"/>
          <w:color w:val="000000"/>
          <w:sz w:val="28"/>
        </w:rPr>
        <w:t>басқаруға және кондоминиум объектісінің ортақ мүлкін күтіп-ұстауға шығыстардың ең төмен мөлшерін бекіту туралы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"Тұрғын үй қатынастары туралы" Заңының 10-3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Жетісай ауданы бойынша 2023 жылға кондоминиум объектісін басқаруға және кондоминиум объектісінің ортақ мүлкін күтіп-ұстауға арналған шығыстардың ең төмен мөлшері 19,30 теңге болып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Аудандық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мәслихаттың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төрағасы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М.Касимов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