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ad76" w14:textId="d6ca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2022 жылғы 30 желтоқсандағы № 29-190-VII "2023-2025 жылдарға арналған қала, кент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2023 жылғы 20 қарашадағы № 9-58-VIІІ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Жетісай аудандық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қала, кент және ауылдық округтердің бюджеті туралы" Жетісай аудандық мәслихатының 2022 жылғы 30 желтоқсандағы №29-190-VIІ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Жетісай қаласының 2023-2025 жылдарға арналған бюджеті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377 437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331 715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45 722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33 269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Жаңа ауыл ауылдық округінің 2023-2025 жылдарға арналған бюджеті 4, 5 және 6-қосымшаларға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88 392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40 264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2 146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Жылы су ауылдық округінің 2023-2025 жылдарға арналған бюджеті 7, 8 және 9-қосымшаларға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79 133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Қазыбек би ауылдық округінің 2023-2025 жылдарға арналған бюджеті 10, 11 және 12-қосымшаларға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107 314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2 938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Қарақай ауылдық округінің 2023-2025 жылдарға арналған бюджеті 13, 14 және 15-қосымшаларға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65 887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Асықата кентінің 2023-2025 жылдарға арналған бюджеті 16, 17 және 18-қосымшаларға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179 979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90 209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88 973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5 142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Абай ауылдық округінің 2023-2025 жылдарға арналған бюджеті 19, 20 және 21-қосымшаларға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1916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Атамекен ауылдық округінің 2023-2025 жылдарға арналған бюджеті 22, 23 және 24-қосымшаларға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61 494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1881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Ш.Ділдабеков ауылдық округінің 2023-2025 жылдарға арналған бюджеті 25, 26 және 27-қосымшаларға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69 296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38 934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2 310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Ж.Ералиев ауылдық округінің 2023-2025 жылдарға арналған бюджеті 28, 29 және 30-қосымшаларға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112 328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90 262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2 690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Қызылқұм ауылдық округінің 2023-2025 жылдарға арналған бюджеті 31, 32 және 33-қосымшаларға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77 727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28 130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Мақталы ауылдық округінің 2023-2025 жылдарға арналған бюджеті 34, 35 және 36-қосымшаларға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Ынтымақ ауылдық округінің 2023-2025 жылдарға арналған бюджеті 37, 38 және 39-қосымшаларға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83 745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52 755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-1 581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1 581 мың теңге.". 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№9-58-VIІI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№29-190-VIІ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