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8404" w14:textId="b6d8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2023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Келес аудандық мәслихатының 2023 жылғы 12 мамырдағы № 2-17-VIII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 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тармақтарына</w:t>
      </w:r>
      <w:r>
        <w:rPr>
          <w:rFonts w:ascii="Times New Roman"/>
          <w:b w:val="false"/>
          <w:i w:val="false"/>
          <w:color w:val="000000"/>
          <w:sz w:val="28"/>
        </w:rPr>
        <w:t xml:space="preserve">, "Қазақстан Республикасының мемлекеттік қызмет туралы" Қазақстан Республикасының 2015 жылғы 23 қарашадағы Заңының 56 бабының </w:t>
      </w:r>
      <w:r>
        <w:rPr>
          <w:rFonts w:ascii="Times New Roman"/>
          <w:b w:val="false"/>
          <w:i w:val="false"/>
          <w:color w:val="000000"/>
          <w:sz w:val="28"/>
        </w:rPr>
        <w:t>12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Қазақстан Республикасы Үкіметінің 2021 жылғы 3 шiлдедегi № 460 </w:t>
      </w:r>
      <w:r>
        <w:rPr>
          <w:rFonts w:ascii="Times New Roman"/>
          <w:b w:val="false"/>
          <w:i w:val="false"/>
          <w:color w:val="000000"/>
          <w:sz w:val="28"/>
        </w:rPr>
        <w:t>қаулысына</w:t>
      </w:r>
      <w:r>
        <w:rPr>
          <w:rFonts w:ascii="Times New Roman"/>
          <w:b w:val="false"/>
          <w:i w:val="false"/>
          <w:color w:val="000000"/>
          <w:sz w:val="28"/>
        </w:rPr>
        <w:t xml:space="preserve"> сәйкес, Келес аудандық мәслихаты ШЕШТІ:</w:t>
      </w:r>
    </w:p>
    <w:bookmarkEnd w:id="0"/>
    <w:bookmarkStart w:name="z2" w:id="1"/>
    <w:p>
      <w:pPr>
        <w:spacing w:after="0"/>
        <w:ind w:left="0"/>
        <w:jc w:val="both"/>
      </w:pPr>
      <w:r>
        <w:rPr>
          <w:rFonts w:ascii="Times New Roman"/>
          <w:b w:val="false"/>
          <w:i w:val="false"/>
          <w:color w:val="000000"/>
          <w:sz w:val="28"/>
        </w:rPr>
        <w:t>
      1. Келес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қажеттілікті ескере отырып, 2023 жылға арналған аудан бюджетінде қарастырылған сома көлемінде келесі әлеуметтік қолдау шаралары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Н.Шаулиев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