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e44e" w14:textId="e27e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Келес аудандық мәслихатының 2022 жылғы 28 желтоқсандағы № 22-187-VI "2023-2025 жылдарға арналған ауыл және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Келес аудандық мәслихатының 2023 жылғы 19 мамырдағы № 3-21-VIII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Келес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Келес аудандық мәслихатының "2023-2025 жылдарға арналған ауыл және ауылдық округтер бюджеттері туралы" 2022 жылғы 28 желтоқсандағы № 22-187-VІ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Абай ауылының 2023-2025 жылдарға арналған бюджеті 1, 2 және 3-қосымшаларға сәйкес, оның ішінде 2023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208 709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110 902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97 807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211 791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3 082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3 082 мың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Бірлесу ауылдық округінің 2023-2025 жылдарға арналған бюджеті 4, 5 және 6-қосымшаларға сәйкес, оның ішінде 2023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67 915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5 756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62 159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68 111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196 мың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Ұшқын ауылдық округінің 2023-2025 жылдарға арналған бюджеті 7, 8 және 9-қосымшаларға сәйкес, оның ішінде 2023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57 710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8 371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49 339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57 948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238 мың теңге.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Жамбыл ауылдық округінің 2023-2025 жылдарға арналған бюджеті 10, 11 және 12-қосымшаға сәйкес, оның ішінде 2023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42 168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7 567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34 601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42 195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Бозай ауылдық округінің 2023-2025 жылдарға арналған бюджеті 13, 14 және 15-қосымшаларға сәйкес, оның ішінде 2023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33 399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4 463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28 936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 мың теңге.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Бірлік ауылдық округінің 2023-2025 жылдарға арналған бюджеті 16, 17 және 18-қосымшаларға сәйкес, оның ішінде 2023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115 866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7 640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108 226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116 324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–0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458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Ақтөбе ауылдық округінің 2023-2025 жылдарға арналған бюджеті 19, 20 және 21-қосымшаларға сәйкес, оның ішінде 2023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123 660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41 951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81 709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127 177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-3 517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3 517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3 517 мың теңге.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Ошақты ауылдық округінің 2023-2025 жылдарға арналған бюджеті 22, 23 және 24-қосымшаларға сәйкес, оның ішінде 2023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74 465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23 426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51 039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75 696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1 231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1 231 мың теңге.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Қошқарата ауылдық округінің 2023-2025 жылдарға арналған бюджеті 25, 26 және 27-қосымшаларға сәйкес, оның ішінде 2023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111 980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30 920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81 060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113 612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1 632 мың теңге.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Алпамыс батыр ауылдық округінің 2023-2025 жылдарға арналған бюджеті 28, 29 және 30-қосымшаларға сәйкес, оның ішінде 2023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50 446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42 191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249 мың теңге.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Біртілек ауылдық округінің 2023-2025 жылдарға арналған бюджеті 31, 32 және 33-қосымшаларға сәйкес, оның ішінде 2023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107 993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38 034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69 959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3 282 мың теңге.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Жүзімдік ауылдық округінің 2023-2025 жылдарға арналған бюджеті 34, 35 және 36-қосымшаларға сәйкес, оның ішінде 2023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70 748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5 408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түсiмдерi – 65 340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71 345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597 мың теңге.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енгізілсін.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Н.Шаулиев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ауылының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Бірлесу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Ұшқын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Бозай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Бірлік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Ошақты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Қошқарата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Алпамыс батыр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Біртілек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мамырдағы № 3-21-VIII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22-187-VII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Жүзімдік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